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9b5a" w14:textId="3289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здравоохранения Республики Казахстан от 14 мая 2019 года № ҚР ДСМ-77 "Об утверждении Положения о комиссии по распределению на работу молодых специалиcтов и докторов философии (РhD)"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21 июля 2023 года № 135. Зарегистрирован в Министерстве юстиции Республики Казахстан 25 июля 2023 года № 33152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мая 2019 года № ҚР ДСМ-77 "Об утверждении Положения о комиссии по распределению на работу молодых специалиcтов и докторов философии (РhD)" (зарегистрирован в Реестре государственной регистрации нормативных правовых актов под № 18681).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