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bbed" w14:textId="a74b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июля 2023 года № 141. Зарегистрирован в Министерстве юстиции Республики Казахстан 1 августа 2023 года № 33207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141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сентября 2011 года № 665 "Об утверждении Правил оказания иммигрантам медицинской помощи" (зарегистрирован в Реестре государственной регистрации нормативных правовых актов под № 7292):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иммигрантам медицинской помощи,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добровольное медицинское страхование (далее – ДМС) – вид личного страхования, позволяющее получать медицинские услуги, включенные в гарантированный объем бесплатной медицинской помощи и (или) объем медицинской помощи в системе обязательного социального медицинского страхования, а также дополнительные программы, расходы по которым компенсирует страховая организация;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вмененное медицинское страхование (далее – ВМС) – вид медицинского страхования для иностранцев, временно пребывающих в Республике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миграции населения" и международными договорами, ратифицированными Республикой Казахстан, позволяющим получать медицинские услуги на условиях,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июня 2023 года № 111 "Об утверждении типового договора вмененного медицинского страхования и минимального перечня медицинской помощи при вмененном медицинском страховании" (зарегистрирован в Реестре государственной регистрации нормативных правовых актов под № 32732);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иммигрант – иностранец или лицо без гражданства, прибывшие в Республику Казахстан для временного или постоянного проживания;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кандас – этнический казах и (или) члены его семьи казахской национальности, ранее не состоявшие в гражданстве Республики Казахстан, получившие соответствующий статус в порядке, установленном уполномоченным органом по вопросам миграции населения;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лицо, ищущее убежище – иностранец или лицо без гражданства, изъявившее желание обратиться за убежищем в Республике Казахстан до принятия уполномоченным органом Республики Казахстан окончательного решения по его ходатайству о присвоении статуса беженца;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гарантированный объем бесплатной медицинской помощи (далее – ГОБМП) – объем медицинской помощи, предоставляемой за счет бюджетных средств.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распространяются на иммигрантов, прибывших в Республику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целью возвращения на историческую родину;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целью воссоединения семьи;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целью получения образования;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целью осуществления трудовой деятельности;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гуманитарным мотивам;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политическим мотивам.";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Иммигранты, временно прибывшие в Республику Казахстан с целью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 получают медицинскую помощь в рамках ГОБМП по перечню заболеваний,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октября 2020 года № ҚР ДСМ-121/2020 "Об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помощи" (зарегистрирован в Реестре государственной регистрации нормативных правовых актов под № 21407) (далее – Перечень заболеваний).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Иммигранты, временно прибывшие в Республику Казахстан с целью,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получают медицинскую помощь в рамках ВМС по минимальному перечню медицинской помощи при вмененном медицинском страховании,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июня 2023 года № 111 "Об утверждении типового договора вмененного медицинского страхования и минимального перечня медицинской помощи при вмененном медицинском страховании" (зарегистрирован в Реестре государственной регистрации нормативных правовых актов под № 32732).";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Оказание ПМСП и специализированной медицинской помощи в стационарных условиях в экстренной форме по договору ВМС и (или) ДМС трудовым мигрантам и членам их семей, являющимся гражданами государств-членов Евразийского экономического союза осуществляют организации ПМСП и организации, оказывающие стационарную помощь, имеющие договор закупа медицинских услуг с фондом социального медицинского страхования на оказание медицинской помощи в рамках ГОБМП и (или) в системе ОСМС и (или) имеющие медицинские информационные системы, интегрированные с информационными системами уполномоченного органа в области здравоохранения в целях получения и (или) передачи сведений для предоставления медицинских услуг в рамках ГОБМП и в системе ОСМС.".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ноября 2020 года № ҚР ДСМ-194/2020 "Об утверждении правил прикрепления физических лиц к организациям здравоохранения, оказывающим первичную медико-санитарную помощь" (зарегистрирован в Реестре государственной регистрации нормативных правовых актов под № 21642):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Кодекса Республики Казахстан "О здоровье народа и системе здравоохранения" и подпунктом 1)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физических лиц к организациям здравоохранения, оказывающим первичную медико-санитарную помощь, утвержденных приложением 1 к указанному приказу: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понятия, используемые в настоящих Правилах: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административно-территориальная единица – село, поселок, сельский округ, район в городе, город, район, область;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ребенок (дети) – лицо, не достигшее восемнадцатилетнего возраста (совершеннолетия);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трудящийся мигрант – лицо, являющееся гражданином государства-члена Евразийского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 оно не является и в котором постоянно не проживает;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кандас – этнический казах и (или) члены его семьи казахской национальности, ранее не состоявшие в гражданстве Республики Казахстан, получившие соответствующий статус в порядке, установленном уполномоченным органом по вопросам миграции населения;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вновь вводимый объект здравоохранения, оказывающий ПМСП (далее – вновь вводимый объект здравоохранения) – объект ПМСП, впервые принятый в эксплуатацию путем возведения нового или впервые открытый путем изменения существующего объекта;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застрахованный – лицо, в отношении которого осуществляется добровольное и (или) вмененное медицинское страхование;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Прикрепление к организациям ПМСП граждан Республики Казахстан, кандасов, беженцев, иностранцев и (или) лиц без гражданства, постоянно проживающих на территории Республики Казахстан, осуществляется для реализации права на получение медицинской помощи в рамках гарантированного объема бесплатной медицинской помощи (далее – ГОБМП) и в системе обязательного социального медицинского страхования (далее – ОСМС).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к организациям ПМСП иностранцев и (или) лиц без гражданства, временно пребывающих в Республике Казахстан, лиц, ищущих убежище, осуществляется для оказания: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ПМСП в рамках добровольного медицинского страхования (далее – ДМС);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ПМСМ в рамках вмененного медицинского страхования (далее – ВМС)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201-1 Кодекса;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медицинской помощи в рамках ГОБМП по перечню и в объеме,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октября 2020 года № ҚР ДСМ-121/2020 "Об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помощи" (зарегистрирован в Реестре государственной регистрации нормативных правовых актов под № 21407);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медицинской помощи в системе ОСМС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"Об обязательном социальном медицинском страховании".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Прикрепление физических лиц осуществляется для реализации права на получение медицинской помощи в рамках ГОБМП и в системе ОСМС, в рамках ВМС по индивидуальному идентификационному номеру (далее – ИИН) к одной организации ПМСП.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ПМСП в рамках ГОБМП, в системе ОСМС, по договорам ДМС и (или) ВМС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 организация ПМСП, имеющая договор закупа медицинских услуг с фондом на оказание медицинской помощи в рамках ГОБМП и (или) в системе ОСМС (далее – договор закупа медицинских услуг) и (или) имеющая медицинские информационные системы, интегрированные с информационными системами уполномоченного органа, в целях получения и (или) передачи сведений для предоставления медицинских услуг в рамках ГОБМП и в системе ОСМС.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прикреплении физического лица к организации ПМСП открепление от предыдущей организации ПМСП осуществляется автоматически.";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Прикрепление физических лиц к организациям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единицы, за исключением лиц, проживающих на приграничных территориях, которые по праву свободного выбора медицинской организации прикрепляются к организации ПМСП, расположенной на территории близлежащей административно-территориальной единицы.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ПМСП, закрепленной за специалистом ПМСП).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физических лиц в рамках ДМС и (или) ВМС осуществляется по месту постоянного или временного проживания к организации здравоохранения, оказывающей ПМСП, предусмотренной договором ДМС и (или) ВМС.";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Прикрепление в рамках ДМС и (или) ВМС иностранцев и (или) лиц без гражданства, временно пребывающих на территории Республики Казахстан, лиц, ищущих убежище, к организации ПМСП осуществляется на основе договора ДМС и (или) ВМС, заявления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Документом, свидетельствующим о прикреплении в рамках ДМС и (или) ВМС иностранцев и (или) лиц без гражданства, временно пребывающих на территории Республики Казахстан, лиц, ищущих убежище, к организации ПМСП является талон прикрепления к медицинской организации по форме № 064/у,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 Талон прикрепления выдается медицинским регистратором медицинской организации.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к организации ПМСП осуществляется на срок действия договора ДМС и (или) ВМС.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ПМСП осуществляют прикрепление при личном обращении застрахованного или обращении страховой организации, с которой заключен договор ДМС и (или) ВМС.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(или) ВМС и документа, удостоверяющего личность, либо электронного документа из сервиса цифровых документов (для идентификации) каждого члена семьи.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лиц, не достигших восемнадцати лет, осуществляется при наличии документа, удостоверяющего личность, либо электронного документа из сервиса цифровых документов (для идентификации) прикрепляемого лица и его законного представителя.";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 прикрепления: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единицы;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свободного выбора лицом организации ПМСП в пределах одной административно-территориальной единицы;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ДМС и (или) ВМС, заключенный между страхователем и страховой организацией, в рамках которого организация ПМСП оказывает медицинские услуги застрахованному;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несогласие с прикреплением к организации ПМСП, определенной региональной комиссией в пределах одной административно-территориальной единицы;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 организации ПМСП от 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размещение объема медицинских услуг организациям ПМСП, претендующим на оказание медицинских услуг;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появление вновь вводимых объектов здравоохранения;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отчуждение организации ПМСП, являющейся государственным предприятием путем приватизации.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Прикрепление граждан Республики Казахстан, кандасов, беженцев, иностранцев и (или) лиц без гражданства, постоянно проживающих на территории Республики Казахстан к организациям ПМСП по основаниям, предусмотренным подпунктами 1), 2), 3), 5) пункта 10 настоящих Правил, осуществляется путем подачи лицом электронного заявления через ПЭП на прикрепление.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иностранцев и (или) лиц без гражданства, временно пребывающих в Республике Казахстан, лиц, ищущих убежище к организациям ПМСП по основанию, предусмотренному подпунктом 4) пункта 10 настоящих Правил, осуществляется путем подачи лицом заявления или обращения страховой организации, с которой заключен договор ДМС и (или) ВМС на застрахованного, в произвольной форме на казахском или русском языке на прикрепление.";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Физические лица, прикрепленные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Правил, получают ПМСП в организации ПМСП, оказывающей медицинскую помощь в рамках договора ДМС и (или) ВМС.";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услуге "Прикрепление к медицинской организации, оказывающей первичную медико-санитарную помощь",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прикрепления физических лиц к организациям здравоохранения, оказывающим первичную медико-санитарную помощь: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Документы, необходимые для оказания государственной услуги при обращении определенного контингента в организации ПМСП: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пенсионеры – пенсионное удостоверение;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лица с инвалидностью – пенсионное удостоверение либо выписка из акта освидетельствования медико-социальной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законные представители ребенка с инвалидностью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осужденные, отбывающие наказание по приговору суда в местах лишения свободы, отбывающие в колониях (по месту отбывания) –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оформляющие прикрепление по доверенности, в том числе по договору добровольного и (или) вмененного медицинского страхования при наличии договора.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 ПЭП: запрос в электронном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виде.</w:t>
            </w:r>
          </w:p>
        </w:tc>
      </w:tr>
    </w:tbl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августа 2021 года № ҚР ДСМ-90 "Об утверждении Правил оказания первичной медико-санитарной помощи" (зарегистрирован в Реестре государственной регистрации нормативных правовых актов под № 24094):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первичной медико-санитарной помощи, утвержденных приложением к указанному приказу: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понятия, используемые в настоящих Правилах: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доврачебная медицинская помощь –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людьми;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вмененное медицинское страхование (далее – ВМС) – вид медицинского страхования для иностранцев, временно пребывающих в Республике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миграции населения" и международными договорами, ратифицированными Республикой Казахстан, позволяющим получать медицинские услуги на условиях,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июня 2023 года № 111 "Об утверждении типового договора вмененного медицинского страхования и минимального перечня медицинской помощи при вмененном медицинском страховании" (зарегистрирован в Реестре государственной регистрации нормативных правовых актов под № 32732);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семейный врач – врач, прошедший специальную многопрофильную подготовку по оказанию первичной медико-санитарной помощи членам семьи и имеющий сертификат специалиста в области здравоохранения;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патронаж – проведение медицинскими работниками профилактических и информационных мероприятий на дому (патронаж новорожденного, патронаж беременной, родильницы, диспансерного больного);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гарантированный объем бесплатной медицинской помощи (далее – ГОБМП) – объем медицинской помощи, предоставляемый за счет бюджетных средств.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ПМСП оказывает медицинскую помощь населению: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ГОБМП;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системе ОСМС;</w:t>
      </w:r>
    </w:p>
    <w:bookmarkEnd w:id="103"/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рамках добровольного медицинского страхования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страховой деятельности";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рамках ВМС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.". 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