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dcfd0" w14:textId="3fdcf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здравоохранения Республики Казахстан от 30 ноября 2020 года № ҚР ДСМ-225/2020 "Об утверждении правил оказания скорой медицинской помощи, в том числе с привлечением медицинской авиации"</w:t>
      </w:r>
    </w:p>
    <w:p>
      <w:pPr>
        <w:spacing w:after="0"/>
        <w:ind w:left="0"/>
        <w:jc w:val="both"/>
      </w:pPr>
      <w:r>
        <w:rPr>
          <w:rFonts w:ascii="Times New Roman"/>
          <w:b w:val="false"/>
          <w:i w:val="false"/>
          <w:color w:val="000000"/>
          <w:sz w:val="28"/>
        </w:rPr>
        <w:t>Приказ Министра здравоохранения Республики Казахстан от 19 января 2023 года № 11. Зарегистрирован в Министерстве юстиции Республики Казахстан 20 января 2023 года № 31741</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30 ноября 2020 года № ҚР ДСМ-225/2020 "Об утверждении правил оказания скорой медицинской помощи, в том числе с привлечением медицинской авиации" (зарегистрирован в Реестре государственной регистрации нормативных правовых актов под № 21713)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121 Кодекса Республики Казахстан "О здоровье народа и системе здравоохранения" и 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w:t>
      </w:r>
      <w:r>
        <w:rPr>
          <w:rFonts w:ascii="Times New Roman"/>
          <w:b/>
          <w:i w:val="false"/>
          <w:color w:val="000000"/>
          <w:sz w:val="28"/>
        </w:rPr>
        <w:t>ПРИКАЗЫВАЮ:</w:t>
      </w:r>
      <w:r>
        <w:rPr>
          <w:rFonts w:ascii="Times New Roman"/>
          <w:b w:val="false"/>
          <w:i w:val="false"/>
          <w:color w:val="000000"/>
          <w:sz w:val="28"/>
        </w:rPr>
        <w:t>";</w:t>
      </w:r>
    </w:p>
    <w:bookmarkEnd w:id="2"/>
    <w:bookmarkStart w:name="z8"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скорой медицинской помощи, в том числе с привлечением медицинской авиации, утвержденных указанным приказом:</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10" w:id="4"/>
    <w:p>
      <w:pPr>
        <w:spacing w:after="0"/>
        <w:ind w:left="0"/>
        <w:jc w:val="both"/>
      </w:pPr>
      <w:r>
        <w:rPr>
          <w:rFonts w:ascii="Times New Roman"/>
          <w:b w:val="false"/>
          <w:i w:val="false"/>
          <w:color w:val="000000"/>
          <w:sz w:val="28"/>
        </w:rPr>
        <w:t xml:space="preserve">
      "1. Настоящие правила оказания скорой медицинской помощи, в том числе с привлечением медицинской авиации (далее – Правила) разработаны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121 Кодекса Республики Казахстан "О здоровье народа и системе здравоохранения" (далее – Кодекс) и определяют порядок оказания скорой медицинской помощи, в том числе с привлечением медицинской авиации.</w:t>
      </w:r>
    </w:p>
    <w:bookmarkEnd w:id="4"/>
    <w:bookmarkStart w:name="z11" w:id="5"/>
    <w:p>
      <w:pPr>
        <w:spacing w:after="0"/>
        <w:ind w:left="0"/>
        <w:jc w:val="both"/>
      </w:pPr>
      <w:r>
        <w:rPr>
          <w:rFonts w:ascii="Times New Roman"/>
          <w:b w:val="false"/>
          <w:i w:val="false"/>
          <w:color w:val="000000"/>
          <w:sz w:val="28"/>
        </w:rPr>
        <w:t>
      2. В настоящих Правилах используются следующие термины и определения:</w:t>
      </w:r>
    </w:p>
    <w:bookmarkEnd w:id="5"/>
    <w:bookmarkStart w:name="z12" w:id="6"/>
    <w:p>
      <w:pPr>
        <w:spacing w:after="0"/>
        <w:ind w:left="0"/>
        <w:jc w:val="both"/>
      </w:pPr>
      <w:r>
        <w:rPr>
          <w:rFonts w:ascii="Times New Roman"/>
          <w:b w:val="false"/>
          <w:i w:val="false"/>
          <w:color w:val="000000"/>
          <w:sz w:val="28"/>
        </w:rPr>
        <w:t>
      1) специально подготовленное воздушное судно – воздушное судно, предназначенное для выполнения специализированных операций по линии медицинской авиации, оснащенное аппаратами, приборами, оборудованием, комплексами, системами, применяемыми отдельно для оказания медицинской помощи в соответствии с функциональным назначением и эксплуатационными характеристиками;</w:t>
      </w:r>
    </w:p>
    <w:bookmarkEnd w:id="6"/>
    <w:bookmarkStart w:name="z13" w:id="7"/>
    <w:p>
      <w:pPr>
        <w:spacing w:after="0"/>
        <w:ind w:left="0"/>
        <w:jc w:val="both"/>
      </w:pPr>
      <w:r>
        <w:rPr>
          <w:rFonts w:ascii="Times New Roman"/>
          <w:b w:val="false"/>
          <w:i w:val="false"/>
          <w:color w:val="000000"/>
          <w:sz w:val="28"/>
        </w:rPr>
        <w:t>
      2) воздушное судно (транспорт) – аппарат, поддерживаемый в атмосфере за счет его взаимодействия с воздухом, исключая взаимодействие с воздухом, отраженным от земной (водной) поверхности;</w:t>
      </w:r>
    </w:p>
    <w:bookmarkEnd w:id="7"/>
    <w:bookmarkStart w:name="z14" w:id="8"/>
    <w:p>
      <w:pPr>
        <w:spacing w:after="0"/>
        <w:ind w:left="0"/>
        <w:jc w:val="both"/>
      </w:pPr>
      <w:r>
        <w:rPr>
          <w:rFonts w:ascii="Times New Roman"/>
          <w:b w:val="false"/>
          <w:i w:val="false"/>
          <w:color w:val="000000"/>
          <w:sz w:val="28"/>
        </w:rPr>
        <w:t>
      3) командир воздушного судна (транспорта) – лицо, в установленном порядке прошедшее соответствующее обучение, имеющее свидетельство пилота и допуск на право самостоятельного управления воздушным судном данного типа;</w:t>
      </w:r>
    </w:p>
    <w:bookmarkEnd w:id="8"/>
    <w:bookmarkStart w:name="z15" w:id="9"/>
    <w:p>
      <w:pPr>
        <w:spacing w:after="0"/>
        <w:ind w:left="0"/>
        <w:jc w:val="both"/>
      </w:pPr>
      <w:r>
        <w:rPr>
          <w:rFonts w:ascii="Times New Roman"/>
          <w:b w:val="false"/>
          <w:i w:val="false"/>
          <w:color w:val="000000"/>
          <w:sz w:val="28"/>
        </w:rPr>
        <w:t>
      4) авиакомпания – юридическое лицо, имеющее сертификат эксплуатанта гражданских воздушных судов;</w:t>
      </w:r>
    </w:p>
    <w:bookmarkEnd w:id="9"/>
    <w:bookmarkStart w:name="z16" w:id="10"/>
    <w:p>
      <w:pPr>
        <w:spacing w:after="0"/>
        <w:ind w:left="0"/>
        <w:jc w:val="both"/>
      </w:pPr>
      <w:r>
        <w:rPr>
          <w:rFonts w:ascii="Times New Roman"/>
          <w:b w:val="false"/>
          <w:i w:val="false"/>
          <w:color w:val="000000"/>
          <w:sz w:val="28"/>
        </w:rPr>
        <w:t>
      5) профильный специалист – медицинский работник с высшим медицинским образованием, имеющий сертификат в области здравоохранения;</w:t>
      </w:r>
    </w:p>
    <w:bookmarkEnd w:id="10"/>
    <w:bookmarkStart w:name="z17" w:id="11"/>
    <w:p>
      <w:pPr>
        <w:spacing w:after="0"/>
        <w:ind w:left="0"/>
        <w:jc w:val="both"/>
      </w:pPr>
      <w:r>
        <w:rPr>
          <w:rFonts w:ascii="Times New Roman"/>
          <w:b w:val="false"/>
          <w:i w:val="false"/>
          <w:color w:val="000000"/>
          <w:sz w:val="28"/>
        </w:rPr>
        <w:t>
      6) уполномоченный орган в области здравоохранения (далее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bookmarkEnd w:id="11"/>
    <w:bookmarkStart w:name="z18" w:id="12"/>
    <w:p>
      <w:pPr>
        <w:spacing w:after="0"/>
        <w:ind w:left="0"/>
        <w:jc w:val="both"/>
      </w:pPr>
      <w:r>
        <w:rPr>
          <w:rFonts w:ascii="Times New Roman"/>
          <w:b w:val="false"/>
          <w:i w:val="false"/>
          <w:color w:val="000000"/>
          <w:sz w:val="28"/>
        </w:rPr>
        <w:t>
      7) субъектами здравоохранения – являются организации здравоохранения, а также физические лица, занимающиеся частной медицинской практикой и фармацевтической деятельностью;</w:t>
      </w:r>
    </w:p>
    <w:bookmarkEnd w:id="12"/>
    <w:bookmarkStart w:name="z19" w:id="13"/>
    <w:p>
      <w:pPr>
        <w:spacing w:after="0"/>
        <w:ind w:left="0"/>
        <w:jc w:val="both"/>
      </w:pPr>
      <w:r>
        <w:rPr>
          <w:rFonts w:ascii="Times New Roman"/>
          <w:b w:val="false"/>
          <w:i w:val="false"/>
          <w:color w:val="000000"/>
          <w:sz w:val="28"/>
        </w:rPr>
        <w:t>
      8) скорая медицинская помощь (далее – СМП) – система организации медицинской помощи в экстренной и неотложной форме при острых заболеваниях и состояниях, угрожающих жизни, а также для предотвращения существенного вреда здоровью на месте происшествия и (или) в пути следования в медицинскую организацию;</w:t>
      </w:r>
    </w:p>
    <w:bookmarkEnd w:id="13"/>
    <w:bookmarkStart w:name="z20" w:id="14"/>
    <w:p>
      <w:pPr>
        <w:spacing w:after="0"/>
        <w:ind w:left="0"/>
        <w:jc w:val="both"/>
      </w:pPr>
      <w:r>
        <w:rPr>
          <w:rFonts w:ascii="Times New Roman"/>
          <w:b w:val="false"/>
          <w:i w:val="false"/>
          <w:color w:val="000000"/>
          <w:sz w:val="28"/>
        </w:rPr>
        <w:t xml:space="preserve">
      9) оперативная заявка – форма, утвержденная уполномоченным органом являющейся основанием для осуществления полета авиакомпании и мобильной бригады медицинской авиации; </w:t>
      </w:r>
    </w:p>
    <w:bookmarkEnd w:id="14"/>
    <w:bookmarkStart w:name="z21" w:id="15"/>
    <w:p>
      <w:pPr>
        <w:spacing w:after="0"/>
        <w:ind w:left="0"/>
        <w:jc w:val="both"/>
      </w:pPr>
      <w:r>
        <w:rPr>
          <w:rFonts w:ascii="Times New Roman"/>
          <w:b w:val="false"/>
          <w:i w:val="false"/>
          <w:color w:val="000000"/>
          <w:sz w:val="28"/>
        </w:rPr>
        <w:t>
      10) неотложная медицинская помощь – медицинская помощь, оказываемая при внезапных острых заболеваниях и состояниях, обострении хронических заболеваний, не представляющих явную угрозу жизни пациента;</w:t>
      </w:r>
    </w:p>
    <w:bookmarkEnd w:id="15"/>
    <w:bookmarkStart w:name="z22" w:id="16"/>
    <w:p>
      <w:pPr>
        <w:spacing w:after="0"/>
        <w:ind w:left="0"/>
        <w:jc w:val="both"/>
      </w:pPr>
      <w:r>
        <w:rPr>
          <w:rFonts w:ascii="Times New Roman"/>
          <w:b w:val="false"/>
          <w:i w:val="false"/>
          <w:color w:val="000000"/>
          <w:sz w:val="28"/>
        </w:rPr>
        <w:t>
      11) дистанционные медицинские услуги – предоставление медицинских услуг в целях диагностики, лечения, медицинской реабилитации и профилактики заболеваний и травм, проведения исследований и оценок посредством цифровых технологий, обеспечивающее дистанционное взаимодействие медицинских работников между собой, с физическими лицами и (или) их законными представителями, идентификацию указанных лиц, а также документирование совершаемых ими действий;</w:t>
      </w:r>
    </w:p>
    <w:bookmarkEnd w:id="16"/>
    <w:bookmarkStart w:name="z23" w:id="17"/>
    <w:p>
      <w:pPr>
        <w:spacing w:after="0"/>
        <w:ind w:left="0"/>
        <w:jc w:val="both"/>
      </w:pPr>
      <w:r>
        <w:rPr>
          <w:rFonts w:ascii="Times New Roman"/>
          <w:b w:val="false"/>
          <w:i w:val="false"/>
          <w:color w:val="000000"/>
          <w:sz w:val="28"/>
        </w:rPr>
        <w:t>
      12) медицинская авиация – предоставление скорой медицинской помощи в экстренной форме населению с привлечением воздушного транспорта;</w:t>
      </w:r>
    </w:p>
    <w:bookmarkEnd w:id="17"/>
    <w:bookmarkStart w:name="z24" w:id="18"/>
    <w:p>
      <w:pPr>
        <w:spacing w:after="0"/>
        <w:ind w:left="0"/>
        <w:jc w:val="both"/>
      </w:pPr>
      <w:r>
        <w:rPr>
          <w:rFonts w:ascii="Times New Roman"/>
          <w:b w:val="false"/>
          <w:i w:val="false"/>
          <w:color w:val="000000"/>
          <w:sz w:val="28"/>
        </w:rPr>
        <w:t>
      13) мобильная бригада медицинской авиации (далее – МБМА) – структурно-функциональная единица медицинской авиации, непосредственно оказывающая скорую медицинскую помощь, а также специализированную, в том числе высокотехнологичную медицинскую помощь квалифицированными профильными специалистами;</w:t>
      </w:r>
    </w:p>
    <w:bookmarkEnd w:id="18"/>
    <w:bookmarkStart w:name="z25" w:id="19"/>
    <w:p>
      <w:pPr>
        <w:spacing w:after="0"/>
        <w:ind w:left="0"/>
        <w:jc w:val="both"/>
      </w:pPr>
      <w:r>
        <w:rPr>
          <w:rFonts w:ascii="Times New Roman"/>
          <w:b w:val="false"/>
          <w:i w:val="false"/>
          <w:color w:val="000000"/>
          <w:sz w:val="28"/>
        </w:rPr>
        <w:t>
      14) врач-координатор медицинской авиации – лицо, имеющее высшее медицинское образование, имеющий сертификат специалиста по соответствующей специальности и осуществляющее организацию приема/передачи обоснованной заявки в/из отделения медицинской авиации и процедуру по исполнению оперативной заявки;</w:t>
      </w:r>
    </w:p>
    <w:bookmarkEnd w:id="19"/>
    <w:bookmarkStart w:name="z26" w:id="20"/>
    <w:p>
      <w:pPr>
        <w:spacing w:after="0"/>
        <w:ind w:left="0"/>
        <w:jc w:val="both"/>
      </w:pPr>
      <w:r>
        <w:rPr>
          <w:rFonts w:ascii="Times New Roman"/>
          <w:b w:val="false"/>
          <w:i w:val="false"/>
          <w:color w:val="000000"/>
          <w:sz w:val="28"/>
        </w:rPr>
        <w:t>
      15) медицинские изделия – изделия медицинского назначения и медицинская техника;</w:t>
      </w:r>
    </w:p>
    <w:bookmarkEnd w:id="20"/>
    <w:bookmarkStart w:name="z27" w:id="21"/>
    <w:p>
      <w:pPr>
        <w:spacing w:after="0"/>
        <w:ind w:left="0"/>
        <w:jc w:val="both"/>
      </w:pPr>
      <w:r>
        <w:rPr>
          <w:rFonts w:ascii="Times New Roman"/>
          <w:b w:val="false"/>
          <w:i w:val="false"/>
          <w:color w:val="000000"/>
          <w:sz w:val="28"/>
        </w:rPr>
        <w:t>
      16) организация медицинского образования – организация образования, реализующая образовательные программы по направлениям подготовки "Здравоохранение";</w:t>
      </w:r>
    </w:p>
    <w:bookmarkEnd w:id="21"/>
    <w:bookmarkStart w:name="z28" w:id="22"/>
    <w:p>
      <w:pPr>
        <w:spacing w:after="0"/>
        <w:ind w:left="0"/>
        <w:jc w:val="both"/>
      </w:pPr>
      <w:r>
        <w:rPr>
          <w:rFonts w:ascii="Times New Roman"/>
          <w:b w:val="false"/>
          <w:i w:val="false"/>
          <w:color w:val="000000"/>
          <w:sz w:val="28"/>
        </w:rPr>
        <w:t>
      17) медицинские услуги – действия субъектов здравоохранения, имеющие профилактическую, диагностическую, лечебную, реабилитационную и паллиативную направленность по отношению к конкретному человеку;</w:t>
      </w:r>
    </w:p>
    <w:bookmarkEnd w:id="22"/>
    <w:bookmarkStart w:name="z29" w:id="23"/>
    <w:p>
      <w:pPr>
        <w:spacing w:after="0"/>
        <w:ind w:left="0"/>
        <w:jc w:val="both"/>
      </w:pPr>
      <w:r>
        <w:rPr>
          <w:rFonts w:ascii="Times New Roman"/>
          <w:b w:val="false"/>
          <w:i w:val="false"/>
          <w:color w:val="000000"/>
          <w:sz w:val="28"/>
        </w:rPr>
        <w:t>
      18) медицинская организация – организация здравоохранения, основной деятельностью которой является оказание медицинской помощи;</w:t>
      </w:r>
    </w:p>
    <w:bookmarkEnd w:id="23"/>
    <w:bookmarkStart w:name="z30" w:id="24"/>
    <w:p>
      <w:pPr>
        <w:spacing w:after="0"/>
        <w:ind w:left="0"/>
        <w:jc w:val="both"/>
      </w:pPr>
      <w:r>
        <w:rPr>
          <w:rFonts w:ascii="Times New Roman"/>
          <w:b w:val="false"/>
          <w:i w:val="false"/>
          <w:color w:val="000000"/>
          <w:sz w:val="28"/>
        </w:rPr>
        <w:t>
      19) врач мобильной бригады мобильной авиации – лицо, имеющее высшее медицинское образование, сертификат специалиста по специальности "Скорая и неотложная медицинская помощь" и (или) "Анестезиология и реаниматология (перфузиология, токсикология) (взрослая)" и (или) "Анестезиология и реаниматология (перфузиология, токсикология, неонатальная реанимация) (детская)";</w:t>
      </w:r>
    </w:p>
    <w:bookmarkEnd w:id="24"/>
    <w:bookmarkStart w:name="z31" w:id="25"/>
    <w:p>
      <w:pPr>
        <w:spacing w:after="0"/>
        <w:ind w:left="0"/>
        <w:jc w:val="both"/>
      </w:pPr>
      <w:r>
        <w:rPr>
          <w:rFonts w:ascii="Times New Roman"/>
          <w:b w:val="false"/>
          <w:i w:val="false"/>
          <w:color w:val="000000"/>
          <w:sz w:val="28"/>
        </w:rPr>
        <w:t>
      20) мобильная камера – устройство, предназначенное для записи, хранения и воспроизведения аудио-видеоинформации;</w:t>
      </w:r>
    </w:p>
    <w:bookmarkEnd w:id="25"/>
    <w:bookmarkStart w:name="z32" w:id="26"/>
    <w:p>
      <w:pPr>
        <w:spacing w:after="0"/>
        <w:ind w:left="0"/>
        <w:jc w:val="both"/>
      </w:pPr>
      <w:r>
        <w:rPr>
          <w:rFonts w:ascii="Times New Roman"/>
          <w:b w:val="false"/>
          <w:i w:val="false"/>
          <w:color w:val="000000"/>
          <w:sz w:val="28"/>
        </w:rPr>
        <w:t>
      21) эксплуатант – физическое или юридическое лицо, занимающееся эксплуатацией гражданских воздушных судов или предлагающее свои услуги в этой области;</w:t>
      </w:r>
    </w:p>
    <w:bookmarkEnd w:id="26"/>
    <w:bookmarkStart w:name="z33" w:id="27"/>
    <w:p>
      <w:pPr>
        <w:spacing w:after="0"/>
        <w:ind w:left="0"/>
        <w:jc w:val="both"/>
      </w:pPr>
      <w:r>
        <w:rPr>
          <w:rFonts w:ascii="Times New Roman"/>
          <w:b w:val="false"/>
          <w:i w:val="false"/>
          <w:color w:val="000000"/>
          <w:sz w:val="28"/>
        </w:rPr>
        <w:t>
      22) парамедик - лицо прошедшее курс профессиональной подготовки по оказанию первой помощи;</w:t>
      </w:r>
    </w:p>
    <w:bookmarkEnd w:id="27"/>
    <w:bookmarkStart w:name="z34" w:id="28"/>
    <w:p>
      <w:pPr>
        <w:spacing w:after="0"/>
        <w:ind w:left="0"/>
        <w:jc w:val="both"/>
      </w:pPr>
      <w:r>
        <w:rPr>
          <w:rFonts w:ascii="Times New Roman"/>
          <w:b w:val="false"/>
          <w:i w:val="false"/>
          <w:color w:val="000000"/>
          <w:sz w:val="28"/>
        </w:rPr>
        <w:t>
      23) санитарный автотранспорт – специализированное наземное транспортное средство, предназначенное для транспортировки пациентов, сопровождающего медицинского персонала, также органов (части органов) и тканей (части ткани) для последующей трансплантации в соответствующую медицинскую организацию;</w:t>
      </w:r>
    </w:p>
    <w:bookmarkEnd w:id="28"/>
    <w:bookmarkStart w:name="z35" w:id="29"/>
    <w:p>
      <w:pPr>
        <w:spacing w:after="0"/>
        <w:ind w:left="0"/>
        <w:jc w:val="both"/>
      </w:pPr>
      <w:r>
        <w:rPr>
          <w:rFonts w:ascii="Times New Roman"/>
          <w:b w:val="false"/>
          <w:i w:val="false"/>
          <w:color w:val="000000"/>
          <w:sz w:val="28"/>
        </w:rPr>
        <w:t>
      24) чрезвычайная ситуация – обстановка на определенной территории, сложившаяся в результате аварии, пожара, вредного воздействия опасных производственных факторов, опасного природного явления, катастрофы, стихийного или иного бедствия, которые могут повлечь или повлекли за собой человеческие жертвы, вред здоровью людей или окружающей среде, значительный материальный ущерб и нарушение условий жизнедеятельности людей;</w:t>
      </w:r>
    </w:p>
    <w:bookmarkEnd w:id="29"/>
    <w:bookmarkStart w:name="z36" w:id="30"/>
    <w:p>
      <w:pPr>
        <w:spacing w:after="0"/>
        <w:ind w:left="0"/>
        <w:jc w:val="both"/>
      </w:pPr>
      <w:r>
        <w:rPr>
          <w:rFonts w:ascii="Times New Roman"/>
          <w:b w:val="false"/>
          <w:i w:val="false"/>
          <w:color w:val="000000"/>
          <w:sz w:val="28"/>
        </w:rPr>
        <w:t>
      25) чрезвычайное положение – временная мера, применяемая исключительно в интересах обеспечения безопасности граждан и защиты конституционного строя Республики Казахстан и представляющая собой особый правовой режим деятельности государственных органов, организаций, допускающий установление отдельных ограничений прав и свобод граждан, иностранцев и лиц без гражданства, а также прав юридических лиц и возлагающий на них дополнительные обязанности;</w:t>
      </w:r>
    </w:p>
    <w:bookmarkEnd w:id="30"/>
    <w:bookmarkStart w:name="z37" w:id="31"/>
    <w:p>
      <w:pPr>
        <w:spacing w:after="0"/>
        <w:ind w:left="0"/>
        <w:jc w:val="both"/>
      </w:pPr>
      <w:r>
        <w:rPr>
          <w:rFonts w:ascii="Times New Roman"/>
          <w:b w:val="false"/>
          <w:i w:val="false"/>
          <w:color w:val="000000"/>
          <w:sz w:val="28"/>
        </w:rPr>
        <w:t>
      26) трансплантация – пересадка органов (части органа) и (или) тканей (части ткани) на другое место в организме или в другой организм;</w:t>
      </w:r>
    </w:p>
    <w:bookmarkEnd w:id="31"/>
    <w:bookmarkStart w:name="z38" w:id="32"/>
    <w:p>
      <w:pPr>
        <w:spacing w:after="0"/>
        <w:ind w:left="0"/>
        <w:jc w:val="both"/>
      </w:pPr>
      <w:r>
        <w:rPr>
          <w:rFonts w:ascii="Times New Roman"/>
          <w:b w:val="false"/>
          <w:i w:val="false"/>
          <w:color w:val="000000"/>
          <w:sz w:val="28"/>
        </w:rPr>
        <w:t>
      27) регулярный рейс – рейс, выполняемый в соответствии с установленным и опубликованным авиакомпанией расписанием;</w:t>
      </w:r>
    </w:p>
    <w:bookmarkEnd w:id="32"/>
    <w:bookmarkStart w:name="z39" w:id="33"/>
    <w:p>
      <w:pPr>
        <w:spacing w:after="0"/>
        <w:ind w:left="0"/>
        <w:jc w:val="both"/>
      </w:pPr>
      <w:r>
        <w:rPr>
          <w:rFonts w:ascii="Times New Roman"/>
          <w:b w:val="false"/>
          <w:i w:val="false"/>
          <w:color w:val="000000"/>
          <w:sz w:val="28"/>
        </w:rPr>
        <w:t xml:space="preserve">
      28) координирующая организация – юридическое лицо, определенное в соответствии с постановлением Правительства Республики Казахстан на основании </w:t>
      </w:r>
      <w:r>
        <w:rPr>
          <w:rFonts w:ascii="Times New Roman"/>
          <w:b w:val="false"/>
          <w:i w:val="false"/>
          <w:color w:val="000000"/>
          <w:sz w:val="28"/>
        </w:rPr>
        <w:t>подпункта 5)</w:t>
      </w:r>
      <w:r>
        <w:rPr>
          <w:rFonts w:ascii="Times New Roman"/>
          <w:b w:val="false"/>
          <w:i w:val="false"/>
          <w:color w:val="000000"/>
          <w:sz w:val="28"/>
        </w:rPr>
        <w:t xml:space="preserve"> пункта 2 статьи 134 Закона Республики Казахстан "О государственном имуществе";</w:t>
      </w:r>
    </w:p>
    <w:bookmarkEnd w:id="33"/>
    <w:bookmarkStart w:name="z40" w:id="34"/>
    <w:p>
      <w:pPr>
        <w:spacing w:after="0"/>
        <w:ind w:left="0"/>
        <w:jc w:val="both"/>
      </w:pPr>
      <w:r>
        <w:rPr>
          <w:rFonts w:ascii="Times New Roman"/>
          <w:b w:val="false"/>
          <w:i w:val="false"/>
          <w:color w:val="000000"/>
          <w:sz w:val="28"/>
        </w:rPr>
        <w:t xml:space="preserve">
      29) информированное согласие – процедура письменного добровольного подтверждения лицом своего согласия на получение медицинской помощи и (или) участие в конкретном исследовании после получения информации обо всех значимых для принятия им решения аспектах медицинской помощи и (или) исследования. Информированное письменное согласие оформляется по форме, утвержденной уполномоченным органом согласно </w:t>
      </w:r>
      <w:r>
        <w:rPr>
          <w:rFonts w:ascii="Times New Roman"/>
          <w:b w:val="false"/>
          <w:i w:val="false"/>
          <w:color w:val="000000"/>
          <w:sz w:val="28"/>
        </w:rPr>
        <w:t>подпункту 279)</w:t>
      </w:r>
      <w:r>
        <w:rPr>
          <w:rFonts w:ascii="Times New Roman"/>
          <w:b w:val="false"/>
          <w:i w:val="false"/>
          <w:color w:val="000000"/>
          <w:sz w:val="28"/>
        </w:rPr>
        <w:t xml:space="preserve"> статьи 1 Кодекса;</w:t>
      </w:r>
    </w:p>
    <w:bookmarkEnd w:id="34"/>
    <w:bookmarkStart w:name="z41" w:id="35"/>
    <w:p>
      <w:pPr>
        <w:spacing w:after="0"/>
        <w:ind w:left="0"/>
        <w:jc w:val="both"/>
      </w:pPr>
      <w:r>
        <w:rPr>
          <w:rFonts w:ascii="Times New Roman"/>
          <w:b w:val="false"/>
          <w:i w:val="false"/>
          <w:color w:val="000000"/>
          <w:sz w:val="28"/>
        </w:rPr>
        <w:t>
      30) экстренная медицинская помощь – медицинская помощь, оказываемая при внезапных острых заболеваниях и состояниях, обострении хронических заболеваний, требующих безотлагательного медицинского вмешательства для предотвращения существенного вреда здоровью и (или) устранения угрозы жизни".</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изложить в следующей редакции:</w:t>
      </w:r>
    </w:p>
    <w:bookmarkStart w:name="z43" w:id="36"/>
    <w:p>
      <w:pPr>
        <w:spacing w:after="0"/>
        <w:ind w:left="0"/>
        <w:jc w:val="both"/>
      </w:pPr>
      <w:r>
        <w:rPr>
          <w:rFonts w:ascii="Times New Roman"/>
          <w:b w:val="false"/>
          <w:i w:val="false"/>
          <w:color w:val="000000"/>
          <w:sz w:val="28"/>
        </w:rPr>
        <w:t>
      "3. Станции СМП (далее – ССМП) областей, городов республиканского значения и столицы, приемные отделения медицинских организаций, оказывающих стационарную помощь и воздушные суда, оказывающие медицинские услуги оснащаются медицинским оборудованием, единообразные по конструкторским и техническим характеристикам. ССМП областей, городов республиканского значения и столицы предоставляют доступ к медицинским информационным системам или обеспечивают интеграцию с медицинскими информационными системами для Координирующей организации.</w:t>
      </w:r>
    </w:p>
    <w:bookmarkEnd w:id="36"/>
    <w:bookmarkStart w:name="z44" w:id="37"/>
    <w:p>
      <w:pPr>
        <w:spacing w:after="0"/>
        <w:ind w:left="0"/>
        <w:jc w:val="both"/>
      </w:pPr>
      <w:r>
        <w:rPr>
          <w:rFonts w:ascii="Times New Roman"/>
          <w:b w:val="false"/>
          <w:i w:val="false"/>
          <w:color w:val="000000"/>
          <w:sz w:val="28"/>
        </w:rPr>
        <w:t>
      4. Для получения государственной услуги "Вызов скорой медицинской помощи" физическое лицо (далее – услугополучатель) звонит на номер "103" субъектов здравоохранения, оказывающих скорую медицинскую помощь (далее – услугодатель), либо использует мобильные приложения (мессенджеры, чат-боты), в том числе с указанием геолокации.</w:t>
      </w:r>
    </w:p>
    <w:bookmarkEnd w:id="37"/>
    <w:bookmarkStart w:name="z45" w:id="38"/>
    <w:p>
      <w:pPr>
        <w:spacing w:after="0"/>
        <w:ind w:left="0"/>
        <w:jc w:val="both"/>
      </w:pPr>
      <w:r>
        <w:rPr>
          <w:rFonts w:ascii="Times New Roman"/>
          <w:b w:val="false"/>
          <w:i w:val="false"/>
          <w:color w:val="000000"/>
          <w:sz w:val="28"/>
        </w:rPr>
        <w:t xml:space="preserve">
      Перечень основных требований к оказанию государственной услуги "Вызов скорой медицинской помощи" изложен в </w:t>
      </w:r>
      <w:r>
        <w:rPr>
          <w:rFonts w:ascii="Times New Roman"/>
          <w:b w:val="false"/>
          <w:i w:val="false"/>
          <w:color w:val="000000"/>
          <w:sz w:val="28"/>
        </w:rPr>
        <w:t>приложении 1</w:t>
      </w:r>
      <w:r>
        <w:rPr>
          <w:rFonts w:ascii="Times New Roman"/>
          <w:b w:val="false"/>
          <w:i w:val="false"/>
          <w:color w:val="000000"/>
          <w:sz w:val="28"/>
        </w:rPr>
        <w:t xml:space="preserve"> к настоящим Правилам.</w:t>
      </w:r>
    </w:p>
    <w:bookmarkEnd w:id="38"/>
    <w:bookmarkStart w:name="z46" w:id="39"/>
    <w:p>
      <w:pPr>
        <w:spacing w:after="0"/>
        <w:ind w:left="0"/>
        <w:jc w:val="both"/>
      </w:pPr>
      <w:r>
        <w:rPr>
          <w:rFonts w:ascii="Times New Roman"/>
          <w:b w:val="false"/>
          <w:i w:val="false"/>
          <w:color w:val="000000"/>
          <w:sz w:val="28"/>
        </w:rPr>
        <w:t xml:space="preserve">
      Услугодатель вносит данные о стадии оказания государственной услуги в информационную систему мониторинга оказания государственных услуг в соответствии с подпунктом 11) пункта 2 </w:t>
      </w:r>
      <w:r>
        <w:rPr>
          <w:rFonts w:ascii="Times New Roman"/>
          <w:b w:val="false"/>
          <w:i w:val="false"/>
          <w:color w:val="000000"/>
          <w:sz w:val="28"/>
        </w:rPr>
        <w:t>статьи 5</w:t>
      </w:r>
      <w:r>
        <w:rPr>
          <w:rFonts w:ascii="Times New Roman"/>
          <w:b w:val="false"/>
          <w:i w:val="false"/>
          <w:color w:val="000000"/>
          <w:sz w:val="28"/>
        </w:rPr>
        <w:t xml:space="preserve"> Закона о государственных услугах.</w:t>
      </w:r>
    </w:p>
    <w:bookmarkEnd w:id="39"/>
    <w:bookmarkStart w:name="z47" w:id="40"/>
    <w:p>
      <w:pPr>
        <w:spacing w:after="0"/>
        <w:ind w:left="0"/>
        <w:jc w:val="both"/>
      </w:pPr>
      <w:r>
        <w:rPr>
          <w:rFonts w:ascii="Times New Roman"/>
          <w:b w:val="false"/>
          <w:i w:val="false"/>
          <w:color w:val="000000"/>
          <w:sz w:val="28"/>
        </w:rPr>
        <w:t xml:space="preserve">
      Услугодатель в течение трех рабочих дней с даты утверждения или изменения подзаконного нормативного правового акта, определяющего порядок оказания государственной услуги, актуализируют информацию о порядке ее оказания и направляют в Единый контакт-центр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23 Закона о государственных услугах.</w:t>
      </w:r>
    </w:p>
    <w:bookmarkEnd w:id="40"/>
    <w:bookmarkStart w:name="z48" w:id="41"/>
    <w:p>
      <w:pPr>
        <w:spacing w:after="0"/>
        <w:ind w:left="0"/>
        <w:jc w:val="both"/>
      </w:pPr>
      <w:r>
        <w:rPr>
          <w:rFonts w:ascii="Times New Roman"/>
          <w:b w:val="false"/>
          <w:i w:val="false"/>
          <w:color w:val="000000"/>
          <w:sz w:val="28"/>
        </w:rPr>
        <w:t>
      При внесений изменений и (или) дополнений в настоящие Правила государственная экспертная организация направляет оператору информационно-коммуникационной инфраструктуры "электронного правительства" услугодателю информацию о таких изменениях и (или) дополнениях в течение 10 (десяти) рабочих дней после государственной регистрации в органах юстиции соответствующего нормативного правового акта";</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50" w:id="42"/>
    <w:p>
      <w:pPr>
        <w:spacing w:after="0"/>
        <w:ind w:left="0"/>
        <w:jc w:val="both"/>
      </w:pPr>
      <w:r>
        <w:rPr>
          <w:rFonts w:ascii="Times New Roman"/>
          <w:b w:val="false"/>
          <w:i w:val="false"/>
          <w:color w:val="000000"/>
          <w:sz w:val="28"/>
        </w:rPr>
        <w:t xml:space="preserve">
      "6. СМП оказывается фельдшерскими и специализированными (врачебными) бригадами, состав которых определен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42"/>
    <w:bookmarkStart w:name="z51" w:id="43"/>
    <w:p>
      <w:pPr>
        <w:spacing w:after="0"/>
        <w:ind w:left="0"/>
        <w:jc w:val="both"/>
      </w:pPr>
      <w:r>
        <w:rPr>
          <w:rFonts w:ascii="Times New Roman"/>
          <w:b w:val="false"/>
          <w:i w:val="false"/>
          <w:color w:val="000000"/>
          <w:sz w:val="28"/>
        </w:rPr>
        <w:t>
      Обучение специалистов на непрерывной основе при станциях СМП практическим навыкам оказания экстренной медицинской помощи, коммуникативным навыкам и основам стрессоустойчивости осуществляется организациями образования и науки, реализующих образовательные программы дополнительного образования и прошедших институциональную аккредитацию в аккредитационных органах, внесенных в реестр признанных аккредитационных органов.</w:t>
      </w:r>
    </w:p>
    <w:bookmarkEnd w:id="43"/>
    <w:bookmarkStart w:name="z52" w:id="44"/>
    <w:p>
      <w:pPr>
        <w:spacing w:after="0"/>
        <w:ind w:left="0"/>
        <w:jc w:val="both"/>
      </w:pPr>
      <w:r>
        <w:rPr>
          <w:rFonts w:ascii="Times New Roman"/>
          <w:b w:val="false"/>
          <w:i w:val="false"/>
          <w:color w:val="000000"/>
          <w:sz w:val="28"/>
        </w:rPr>
        <w:t xml:space="preserve">
      Получение специалистами в области здравоохранения дополнительных компетенции осуществляется по программам дополнительного и неформального образования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221 Кодекса.";</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54" w:id="45"/>
    <w:p>
      <w:pPr>
        <w:spacing w:after="0"/>
        <w:ind w:left="0"/>
        <w:jc w:val="both"/>
      </w:pPr>
      <w:r>
        <w:rPr>
          <w:rFonts w:ascii="Times New Roman"/>
          <w:b w:val="false"/>
          <w:i w:val="false"/>
          <w:color w:val="000000"/>
          <w:sz w:val="28"/>
        </w:rPr>
        <w:t>
      "8. В сельских населенных пунктах для обслуживания вызовов СМП диспетчером районной подстанции ССМП привлекаются специалисты и санитарный автотранспорт ближайших медицинских организаций.</w:t>
      </w:r>
    </w:p>
    <w:bookmarkEnd w:id="45"/>
    <w:bookmarkStart w:name="z55" w:id="46"/>
    <w:p>
      <w:pPr>
        <w:spacing w:after="0"/>
        <w:ind w:left="0"/>
        <w:jc w:val="both"/>
      </w:pPr>
      <w:r>
        <w:rPr>
          <w:rFonts w:ascii="Times New Roman"/>
          <w:b w:val="false"/>
          <w:i w:val="false"/>
          <w:color w:val="000000"/>
          <w:sz w:val="28"/>
        </w:rPr>
        <w:t xml:space="preserve">
      По решению местных исполнительных органов в населенных пунктах функции СМП передаются через договор соисполнения в соответствии с приказом Министра здравоохранения Республики Казахстан от 8 декабря 2020 года № ҚР ДСМ-242/2020 "Об утверждении правил закупа услуг у субъектов здравоохранения по оказанию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 (зарегистрирован в реестре государственной регистрации нормативных правовых актов № 149571) (далее – Правила закупа) медицинским организациям или субъектам здравоохранения, имеющие лицензию на оказание скорой медицинской помощи, в соответствии со строкой 15 </w:t>
      </w:r>
      <w:r>
        <w:rPr>
          <w:rFonts w:ascii="Times New Roman"/>
          <w:b w:val="false"/>
          <w:i w:val="false"/>
          <w:color w:val="000000"/>
          <w:sz w:val="28"/>
        </w:rPr>
        <w:t>приложения 1</w:t>
      </w:r>
      <w:r>
        <w:rPr>
          <w:rFonts w:ascii="Times New Roman"/>
          <w:b w:val="false"/>
          <w:i w:val="false"/>
          <w:color w:val="000000"/>
          <w:sz w:val="28"/>
        </w:rPr>
        <w:t xml:space="preserve"> Закона Республики Казахстан "О разрешениях и уведомлениях";</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w:t>
      </w:r>
    </w:p>
    <w:bookmarkStart w:name="z57" w:id="47"/>
    <w:p>
      <w:pPr>
        <w:spacing w:after="0"/>
        <w:ind w:left="0"/>
        <w:jc w:val="both"/>
      </w:pPr>
      <w:r>
        <w:rPr>
          <w:rFonts w:ascii="Times New Roman"/>
          <w:b w:val="false"/>
          <w:i w:val="false"/>
          <w:color w:val="000000"/>
          <w:sz w:val="28"/>
        </w:rPr>
        <w:t xml:space="preserve">
      "14. Вызовы 4 категории срочности обслуживаются на уровне отделения СМП при организации ПМСП фельдшерскими бригадами. В организациях здравоохранения, оказывающих ПМСП с прикрепленным населением менее двадцати тысяч человек, обслуживание вызовов 4 категории срочности допускается путем передачи данной услуги в аутсорсинг в медицинские организации или субъекты здравоохранения, имеющие лицензию на оказание СМП, в соответствии со строкой 15 </w:t>
      </w:r>
      <w:r>
        <w:rPr>
          <w:rFonts w:ascii="Times New Roman"/>
          <w:b w:val="false"/>
          <w:i w:val="false"/>
          <w:color w:val="000000"/>
          <w:sz w:val="28"/>
        </w:rPr>
        <w:t>приложения 1</w:t>
      </w:r>
      <w:r>
        <w:rPr>
          <w:rFonts w:ascii="Times New Roman"/>
          <w:b w:val="false"/>
          <w:i w:val="false"/>
          <w:color w:val="000000"/>
          <w:sz w:val="28"/>
        </w:rPr>
        <w:t xml:space="preserve"> Закона Республики Казахстан "О разрешениях и уведомлениях.</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31</w:t>
      </w:r>
      <w:r>
        <w:rPr>
          <w:rFonts w:ascii="Times New Roman"/>
          <w:b w:val="false"/>
          <w:i w:val="false"/>
          <w:color w:val="000000"/>
          <w:sz w:val="28"/>
        </w:rPr>
        <w:t xml:space="preserve"> изложить в следующей редакции:</w:t>
      </w:r>
    </w:p>
    <w:bookmarkStart w:name="z59" w:id="48"/>
    <w:p>
      <w:pPr>
        <w:spacing w:after="0"/>
        <w:ind w:left="0"/>
        <w:jc w:val="both"/>
      </w:pPr>
      <w:r>
        <w:rPr>
          <w:rFonts w:ascii="Times New Roman"/>
          <w:b w:val="false"/>
          <w:i w:val="false"/>
          <w:color w:val="000000"/>
          <w:sz w:val="28"/>
        </w:rPr>
        <w:t>
      "31. Пациент первой группы доставляется бригадой скорой медицинской помощи в приемное отделение для дальнейшего получения специализированной медицинской помощи.";</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41</w:t>
      </w:r>
      <w:r>
        <w:rPr>
          <w:rFonts w:ascii="Times New Roman"/>
          <w:b w:val="false"/>
          <w:i w:val="false"/>
          <w:color w:val="000000"/>
          <w:sz w:val="28"/>
        </w:rPr>
        <w:t xml:space="preserve"> изложить в следующей редакции:</w:t>
      </w:r>
    </w:p>
    <w:bookmarkStart w:name="z61" w:id="49"/>
    <w:p>
      <w:pPr>
        <w:spacing w:after="0"/>
        <w:ind w:left="0"/>
        <w:jc w:val="both"/>
      </w:pPr>
      <w:r>
        <w:rPr>
          <w:rFonts w:ascii="Times New Roman"/>
          <w:b w:val="false"/>
          <w:i w:val="false"/>
          <w:color w:val="000000"/>
          <w:sz w:val="28"/>
        </w:rPr>
        <w:t>
      "41. ССМП областей, городов республиканского значения и столицы оснащаются из расчета 1 бригада на 10 тысяч и менее населения, отделения СМП при организации ПМСП – 1 бригада на 35 тысяч и менее, с учетом обращаемости населения. Санитарный автотранспорт оснащается радиосвязью и навигационной системой.";</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47</w:t>
      </w:r>
      <w:r>
        <w:rPr>
          <w:rFonts w:ascii="Times New Roman"/>
          <w:b w:val="false"/>
          <w:i w:val="false"/>
          <w:color w:val="000000"/>
          <w:sz w:val="28"/>
        </w:rPr>
        <w:t xml:space="preserve"> и </w:t>
      </w:r>
      <w:r>
        <w:rPr>
          <w:rFonts w:ascii="Times New Roman"/>
          <w:b w:val="false"/>
          <w:i w:val="false"/>
          <w:color w:val="000000"/>
          <w:sz w:val="28"/>
        </w:rPr>
        <w:t>48</w:t>
      </w:r>
      <w:r>
        <w:rPr>
          <w:rFonts w:ascii="Times New Roman"/>
          <w:b w:val="false"/>
          <w:i w:val="false"/>
          <w:color w:val="000000"/>
          <w:sz w:val="28"/>
        </w:rPr>
        <w:t xml:space="preserve"> изложить в следующей редакции:</w:t>
      </w:r>
    </w:p>
    <w:bookmarkStart w:name="z63" w:id="50"/>
    <w:p>
      <w:pPr>
        <w:spacing w:after="0"/>
        <w:ind w:left="0"/>
        <w:jc w:val="both"/>
      </w:pPr>
      <w:r>
        <w:rPr>
          <w:rFonts w:ascii="Times New Roman"/>
          <w:b w:val="false"/>
          <w:i w:val="false"/>
          <w:color w:val="000000"/>
          <w:sz w:val="28"/>
        </w:rPr>
        <w:t xml:space="preserve">
      "47. ССМП областей, городов республиканского значения и столицы обеспечиваются медицинскими изделиями и лекарственными средствами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и имеют необходимый запас.</w:t>
      </w:r>
    </w:p>
    <w:bookmarkEnd w:id="50"/>
    <w:bookmarkStart w:name="z64" w:id="51"/>
    <w:p>
      <w:pPr>
        <w:spacing w:after="0"/>
        <w:ind w:left="0"/>
        <w:jc w:val="both"/>
      </w:pPr>
      <w:r>
        <w:rPr>
          <w:rFonts w:ascii="Times New Roman"/>
          <w:b w:val="false"/>
          <w:i w:val="false"/>
          <w:color w:val="000000"/>
          <w:sz w:val="28"/>
        </w:rPr>
        <w:t>
      Для обеспечения безопасности бригад СМП специалисты ССМП оснащаются мобильными камерами для аудио-видео фиксации окружающей обстановки на местах обслуживания пациентов и по ходу транспортировки пациента в стационар до передачи медицинскому персоналу приемного отделения.</w:t>
      </w:r>
    </w:p>
    <w:bookmarkEnd w:id="51"/>
    <w:bookmarkStart w:name="z65" w:id="52"/>
    <w:p>
      <w:pPr>
        <w:spacing w:after="0"/>
        <w:ind w:left="0"/>
        <w:jc w:val="both"/>
      </w:pPr>
      <w:r>
        <w:rPr>
          <w:rFonts w:ascii="Times New Roman"/>
          <w:b w:val="false"/>
          <w:i w:val="false"/>
          <w:color w:val="000000"/>
          <w:sz w:val="28"/>
        </w:rPr>
        <w:t xml:space="preserve">
      Медицинскими изделиями и лекарственными средствами (далее – МИ и ЛС) бригада СМП обеспечивается перед вызовом дежурств согласно вышеуказанному приложению. Каждый расходуемый препарат фиксируется в АСУ и комплектуется в отделе по укомплектованию медицинских ящиков или в заправочном кабинете станции/подстанции. После передается в другую смену СМП через выписки в журнале приема передачи МИ и ЛС. </w:t>
      </w:r>
    </w:p>
    <w:bookmarkEnd w:id="52"/>
    <w:bookmarkStart w:name="z66" w:id="53"/>
    <w:p>
      <w:pPr>
        <w:spacing w:after="0"/>
        <w:ind w:left="0"/>
        <w:jc w:val="both"/>
      </w:pPr>
      <w:r>
        <w:rPr>
          <w:rFonts w:ascii="Times New Roman"/>
          <w:b w:val="false"/>
          <w:i w:val="false"/>
          <w:color w:val="000000"/>
          <w:sz w:val="28"/>
        </w:rPr>
        <w:t>
      48. Для обеспечения доступности услуг СМП населению, по решению местных органов государственного управления здравоохранения области в труднодоступных населенных пунктах (отсутствие дорожных покрытий, горная местность, крутые подъемы, сезонные природно-климатические условия), участках, отдаленных от доступа медицинской помощи, создаются дополнительные подстанции (отделения) областных и городских ССМП.</w:t>
      </w:r>
    </w:p>
    <w:bookmarkEnd w:id="53"/>
    <w:bookmarkStart w:name="z67" w:id="54"/>
    <w:p>
      <w:pPr>
        <w:spacing w:after="0"/>
        <w:ind w:left="0"/>
        <w:jc w:val="both"/>
      </w:pPr>
      <w:r>
        <w:rPr>
          <w:rFonts w:ascii="Times New Roman"/>
          <w:b w:val="false"/>
          <w:i w:val="false"/>
          <w:color w:val="000000"/>
          <w:sz w:val="28"/>
        </w:rPr>
        <w:t>
      В моногородах с численностью населения от 100 000 (сто тысяч) человек по усмотрению местных исполнительных органов организуются самостоятельные станции СМП.</w:t>
      </w:r>
    </w:p>
    <w:bookmarkEnd w:id="54"/>
    <w:bookmarkStart w:name="z68" w:id="55"/>
    <w:p>
      <w:pPr>
        <w:spacing w:after="0"/>
        <w:ind w:left="0"/>
        <w:jc w:val="both"/>
      </w:pPr>
      <w:r>
        <w:rPr>
          <w:rFonts w:ascii="Times New Roman"/>
          <w:b w:val="false"/>
          <w:i w:val="false"/>
          <w:color w:val="000000"/>
          <w:sz w:val="28"/>
        </w:rPr>
        <w:t xml:space="preserve">
      Количество врачебных бригад составляет не менее 25% от общего количество бригад в состав в которых входят: </w:t>
      </w:r>
    </w:p>
    <w:bookmarkEnd w:id="55"/>
    <w:bookmarkStart w:name="z69" w:id="56"/>
    <w:p>
      <w:pPr>
        <w:spacing w:after="0"/>
        <w:ind w:left="0"/>
        <w:jc w:val="both"/>
      </w:pPr>
      <w:r>
        <w:rPr>
          <w:rFonts w:ascii="Times New Roman"/>
          <w:b w:val="false"/>
          <w:i w:val="false"/>
          <w:color w:val="000000"/>
          <w:sz w:val="28"/>
        </w:rPr>
        <w:t>
      специализированные (врачебные) бригады интенсивной терапии, в том числе детскому населению;</w:t>
      </w:r>
    </w:p>
    <w:bookmarkEnd w:id="56"/>
    <w:bookmarkStart w:name="z70" w:id="57"/>
    <w:p>
      <w:pPr>
        <w:spacing w:after="0"/>
        <w:ind w:left="0"/>
        <w:jc w:val="both"/>
      </w:pPr>
      <w:r>
        <w:rPr>
          <w:rFonts w:ascii="Times New Roman"/>
          <w:b w:val="false"/>
          <w:i w:val="false"/>
          <w:color w:val="000000"/>
          <w:sz w:val="28"/>
        </w:rPr>
        <w:t>
      профильные бригады (кардиологические, педиатрические).";</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50</w:t>
      </w:r>
      <w:r>
        <w:rPr>
          <w:rFonts w:ascii="Times New Roman"/>
          <w:b w:val="false"/>
          <w:i w:val="false"/>
          <w:color w:val="000000"/>
          <w:sz w:val="28"/>
        </w:rPr>
        <w:t xml:space="preserve"> изложить в следующей редакции:</w:t>
      </w:r>
    </w:p>
    <w:bookmarkStart w:name="z72" w:id="58"/>
    <w:p>
      <w:pPr>
        <w:spacing w:after="0"/>
        <w:ind w:left="0"/>
        <w:jc w:val="both"/>
      </w:pPr>
      <w:r>
        <w:rPr>
          <w:rFonts w:ascii="Times New Roman"/>
          <w:b w:val="false"/>
          <w:i w:val="false"/>
          <w:color w:val="000000"/>
          <w:sz w:val="28"/>
        </w:rPr>
        <w:t xml:space="preserve">
      "50. Отделение медицинской авиации оказывает медицинские услуги на региональном и межрегиональном уровнях посредством санитарного автотранспорта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121 Кодекса.</w:t>
      </w:r>
    </w:p>
    <w:bookmarkEnd w:id="58"/>
    <w:bookmarkStart w:name="z73" w:id="59"/>
    <w:p>
      <w:pPr>
        <w:spacing w:after="0"/>
        <w:ind w:left="0"/>
        <w:jc w:val="both"/>
      </w:pPr>
      <w:r>
        <w:rPr>
          <w:rFonts w:ascii="Times New Roman"/>
          <w:b w:val="false"/>
          <w:i w:val="false"/>
          <w:color w:val="000000"/>
          <w:sz w:val="28"/>
        </w:rPr>
        <w:t>
      Основаниями для использования санитарного автотранспорта отделения медицинской авиации являются:</w:t>
      </w:r>
    </w:p>
    <w:bookmarkEnd w:id="59"/>
    <w:bookmarkStart w:name="z74" w:id="60"/>
    <w:p>
      <w:pPr>
        <w:spacing w:after="0"/>
        <w:ind w:left="0"/>
        <w:jc w:val="both"/>
      </w:pPr>
      <w:r>
        <w:rPr>
          <w:rFonts w:ascii="Times New Roman"/>
          <w:b w:val="false"/>
          <w:i w:val="false"/>
          <w:color w:val="000000"/>
          <w:sz w:val="28"/>
        </w:rPr>
        <w:t>
      при невозможности оказания медицинской помощи из-за отсутствия медицинских изделий и (или) специалистов соответствующей квалификации в медицинской организации по месту нахождения пациента;</w:t>
      </w:r>
    </w:p>
    <w:bookmarkEnd w:id="60"/>
    <w:bookmarkStart w:name="z75" w:id="61"/>
    <w:p>
      <w:pPr>
        <w:spacing w:after="0"/>
        <w:ind w:left="0"/>
        <w:jc w:val="both"/>
      </w:pPr>
      <w:r>
        <w:rPr>
          <w:rFonts w:ascii="Times New Roman"/>
          <w:b w:val="false"/>
          <w:i w:val="false"/>
          <w:color w:val="000000"/>
          <w:sz w:val="28"/>
        </w:rPr>
        <w:t>
      при необходимости доставки специалистов вторичного и третичного уровней оказания медицинской помощи к месту назначения;</w:t>
      </w:r>
    </w:p>
    <w:bookmarkEnd w:id="61"/>
    <w:bookmarkStart w:name="z76" w:id="62"/>
    <w:p>
      <w:pPr>
        <w:spacing w:after="0"/>
        <w:ind w:left="0"/>
        <w:jc w:val="both"/>
      </w:pPr>
      <w:r>
        <w:rPr>
          <w:rFonts w:ascii="Times New Roman"/>
          <w:b w:val="false"/>
          <w:i w:val="false"/>
          <w:color w:val="000000"/>
          <w:sz w:val="28"/>
        </w:rPr>
        <w:t>
      для транспортировки пациента в медицинские организации вторичного и третичного уровней оказания медицинской помощи при невозможности и неэффективности оказания медицинской помощи по месту нахождения пациента;</w:t>
      </w:r>
    </w:p>
    <w:bookmarkEnd w:id="62"/>
    <w:bookmarkStart w:name="z77" w:id="63"/>
    <w:p>
      <w:pPr>
        <w:spacing w:after="0"/>
        <w:ind w:left="0"/>
        <w:jc w:val="both"/>
      </w:pPr>
      <w:r>
        <w:rPr>
          <w:rFonts w:ascii="Times New Roman"/>
          <w:b w:val="false"/>
          <w:i w:val="false"/>
          <w:color w:val="000000"/>
          <w:sz w:val="28"/>
        </w:rPr>
        <w:t>
      для транспортировки профильного специалиста по изъятию органов (части органа) и (или) тканей (части ткани) для последующей трансплантации, с аэропорта до медицинской организации по месту нахождения пациента и обратно при наличии свободного санитарного автотранспорта;</w:t>
      </w:r>
    </w:p>
    <w:bookmarkEnd w:id="63"/>
    <w:bookmarkStart w:name="z78" w:id="64"/>
    <w:p>
      <w:pPr>
        <w:spacing w:after="0"/>
        <w:ind w:left="0"/>
        <w:jc w:val="both"/>
      </w:pPr>
      <w:r>
        <w:rPr>
          <w:rFonts w:ascii="Times New Roman"/>
          <w:b w:val="false"/>
          <w:i w:val="false"/>
          <w:color w:val="000000"/>
          <w:sz w:val="28"/>
        </w:rPr>
        <w:t>
      транспортировка пациента и МБМА санитарным автотранспортом с аэропорта в медицинскую организацию и обратно при выполнении заявки на воздушном судне.";</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53</w:t>
      </w:r>
      <w:r>
        <w:rPr>
          <w:rFonts w:ascii="Times New Roman"/>
          <w:b w:val="false"/>
          <w:i w:val="false"/>
          <w:color w:val="000000"/>
          <w:sz w:val="28"/>
        </w:rPr>
        <w:t xml:space="preserve"> изложить в следующей редакции:</w:t>
      </w:r>
    </w:p>
    <w:bookmarkStart w:name="z80" w:id="65"/>
    <w:p>
      <w:pPr>
        <w:spacing w:after="0"/>
        <w:ind w:left="0"/>
        <w:jc w:val="both"/>
      </w:pPr>
      <w:r>
        <w:rPr>
          <w:rFonts w:ascii="Times New Roman"/>
          <w:b w:val="false"/>
          <w:i w:val="false"/>
          <w:color w:val="000000"/>
          <w:sz w:val="28"/>
        </w:rPr>
        <w:t>
      "53. Жалоба на решения, действия (бездействие) услугодателя и (или) их работников по вопросам оказания государственных услуг подается услугодателю.</w:t>
      </w:r>
    </w:p>
    <w:bookmarkEnd w:id="65"/>
    <w:bookmarkStart w:name="z81" w:id="66"/>
    <w:p>
      <w:pPr>
        <w:spacing w:after="0"/>
        <w:ind w:left="0"/>
        <w:jc w:val="both"/>
      </w:pPr>
      <w:r>
        <w:rPr>
          <w:rFonts w:ascii="Times New Roman"/>
          <w:b w:val="false"/>
          <w:i w:val="false"/>
          <w:color w:val="000000"/>
          <w:sz w:val="28"/>
        </w:rPr>
        <w:t xml:space="preserve">
      Жалоба услугополучателя, поступившая в адрес непосредственно оказывающего государственную услугу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"О государственных услугах" подлежит рассмотрению в течение пяти рабочих дней со дня ее регистрации.</w:t>
      </w:r>
    </w:p>
    <w:bookmarkEnd w:id="66"/>
    <w:bookmarkStart w:name="z82" w:id="67"/>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67"/>
    <w:bookmarkStart w:name="z83" w:id="68"/>
    <w:p>
      <w:pPr>
        <w:spacing w:after="0"/>
        <w:ind w:left="0"/>
        <w:jc w:val="both"/>
      </w:pPr>
      <w:r>
        <w:rPr>
          <w:rFonts w:ascii="Times New Roman"/>
          <w:b w:val="false"/>
          <w:i w:val="false"/>
          <w:color w:val="000000"/>
          <w:sz w:val="28"/>
        </w:rPr>
        <w:t>
      При обращении через портал допускается получение информации о порядке обжалования по телефону единого контакт-центра по вопросам оказания государственных услуг.</w:t>
      </w:r>
    </w:p>
    <w:bookmarkEnd w:id="68"/>
    <w:bookmarkStart w:name="z84" w:id="69"/>
    <w:p>
      <w:pPr>
        <w:spacing w:after="0"/>
        <w:ind w:left="0"/>
        <w:jc w:val="both"/>
      </w:pPr>
      <w:r>
        <w:rPr>
          <w:rFonts w:ascii="Times New Roman"/>
          <w:b w:val="false"/>
          <w:i w:val="false"/>
          <w:color w:val="000000"/>
          <w:sz w:val="28"/>
        </w:rPr>
        <w:t>
      Рассмотрение жалобы в досудебном порядке по вопросам оказания государственных услуг производится вышестоящим административным органом, уполномоченным органом по оценке и контролю за качеством оказания государственных услуг (далее – орган, рассматривающий жалобу).</w:t>
      </w:r>
    </w:p>
    <w:bookmarkEnd w:id="69"/>
    <w:bookmarkStart w:name="z85" w:id="70"/>
    <w:p>
      <w:pPr>
        <w:spacing w:after="0"/>
        <w:ind w:left="0"/>
        <w:jc w:val="both"/>
      </w:pPr>
      <w:r>
        <w:rPr>
          <w:rFonts w:ascii="Times New Roman"/>
          <w:b w:val="false"/>
          <w:i w:val="false"/>
          <w:color w:val="000000"/>
          <w:sz w:val="28"/>
        </w:rPr>
        <w:t>
      Жалоба подается услугодателю, чье решение, действие (бездействие) обжалуется.</w:t>
      </w:r>
    </w:p>
    <w:bookmarkEnd w:id="70"/>
    <w:bookmarkStart w:name="z86" w:id="71"/>
    <w:p>
      <w:pPr>
        <w:spacing w:after="0"/>
        <w:ind w:left="0"/>
        <w:jc w:val="both"/>
      </w:pPr>
      <w:r>
        <w:rPr>
          <w:rFonts w:ascii="Times New Roman"/>
          <w:b w:val="false"/>
          <w:i w:val="false"/>
          <w:color w:val="000000"/>
          <w:sz w:val="28"/>
        </w:rPr>
        <w:t>
      Услугодатель, чье решение, действие (бездействие) обжалуется, не позднее трех рабочих дней со дня поступления жалобы направляет ее и административное дело в орган, рассматривающий жалобу.</w:t>
      </w:r>
    </w:p>
    <w:bookmarkEnd w:id="71"/>
    <w:bookmarkStart w:name="z87" w:id="72"/>
    <w:p>
      <w:pPr>
        <w:spacing w:after="0"/>
        <w:ind w:left="0"/>
        <w:jc w:val="both"/>
      </w:pPr>
      <w:r>
        <w:rPr>
          <w:rFonts w:ascii="Times New Roman"/>
          <w:b w:val="false"/>
          <w:i w:val="false"/>
          <w:color w:val="000000"/>
          <w:sz w:val="28"/>
        </w:rPr>
        <w:t>
      При этом услугодатель, чье решение, действие (бездействие) обжалуется,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удовлетворяющее требованиям, указанным в жалобе. Если иное не предусмотрено законом, то обращение в суд допускается после обжалования в досудебном порядке.";</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55</w:t>
      </w:r>
      <w:r>
        <w:rPr>
          <w:rFonts w:ascii="Times New Roman"/>
          <w:b w:val="false"/>
          <w:i w:val="false"/>
          <w:color w:val="000000"/>
          <w:sz w:val="28"/>
        </w:rPr>
        <w:t xml:space="preserve"> и </w:t>
      </w:r>
      <w:r>
        <w:rPr>
          <w:rFonts w:ascii="Times New Roman"/>
          <w:b w:val="false"/>
          <w:i w:val="false"/>
          <w:color w:val="000000"/>
          <w:sz w:val="28"/>
        </w:rPr>
        <w:t>56</w:t>
      </w:r>
      <w:r>
        <w:rPr>
          <w:rFonts w:ascii="Times New Roman"/>
          <w:b w:val="false"/>
          <w:i w:val="false"/>
          <w:color w:val="000000"/>
          <w:sz w:val="28"/>
        </w:rPr>
        <w:t xml:space="preserve"> изложить в следующей редакции:</w:t>
      </w:r>
    </w:p>
    <w:bookmarkStart w:name="z89" w:id="73"/>
    <w:p>
      <w:pPr>
        <w:spacing w:after="0"/>
        <w:ind w:left="0"/>
        <w:jc w:val="both"/>
      </w:pPr>
      <w:r>
        <w:rPr>
          <w:rFonts w:ascii="Times New Roman"/>
          <w:b w:val="false"/>
          <w:i w:val="false"/>
          <w:color w:val="000000"/>
          <w:sz w:val="28"/>
        </w:rPr>
        <w:t>
      "55. Основаниями для предоставления медицинской помощи в форме медицинской авиации являются:</w:t>
      </w:r>
    </w:p>
    <w:bookmarkEnd w:id="73"/>
    <w:bookmarkStart w:name="z90" w:id="74"/>
    <w:p>
      <w:pPr>
        <w:spacing w:after="0"/>
        <w:ind w:left="0"/>
        <w:jc w:val="both"/>
      </w:pPr>
      <w:r>
        <w:rPr>
          <w:rFonts w:ascii="Times New Roman"/>
          <w:b w:val="false"/>
          <w:i w:val="false"/>
          <w:color w:val="000000"/>
          <w:sz w:val="28"/>
        </w:rPr>
        <w:t>
      выписка из медицинской карты пациента, нуждающегося в медицинской помощи в форме медицинской авиации;</w:t>
      </w:r>
    </w:p>
    <w:bookmarkEnd w:id="74"/>
    <w:bookmarkStart w:name="z91" w:id="75"/>
    <w:p>
      <w:pPr>
        <w:spacing w:after="0"/>
        <w:ind w:left="0"/>
        <w:jc w:val="both"/>
      </w:pPr>
      <w:r>
        <w:rPr>
          <w:rFonts w:ascii="Times New Roman"/>
          <w:b w:val="false"/>
          <w:i w:val="false"/>
          <w:color w:val="000000"/>
          <w:sz w:val="28"/>
        </w:rPr>
        <w:t>
      заявка врача-координатора отделения медицинской авиации диспетчеру Координирующей организации (далее – Заявка) по форме, согласно приложению 6 к настоящим Правилам;</w:t>
      </w:r>
    </w:p>
    <w:bookmarkEnd w:id="75"/>
    <w:bookmarkStart w:name="z92" w:id="76"/>
    <w:p>
      <w:pPr>
        <w:spacing w:after="0"/>
        <w:ind w:left="0"/>
        <w:jc w:val="both"/>
      </w:pPr>
      <w:r>
        <w:rPr>
          <w:rFonts w:ascii="Times New Roman"/>
          <w:b w:val="false"/>
          <w:i w:val="false"/>
          <w:color w:val="000000"/>
          <w:sz w:val="28"/>
        </w:rPr>
        <w:t>
      заявка состоит из выписки медицинской карты стационарного пациента (далее - Выписка) и/или заявки врача-координатора отделения медицинской авиации и/или устной информации от врача-координатора о наличии пациента, нуждающегося в оказании экстренной медицинской помощи по линии медицинской авиации, с последующим предоставлением Выписки;</w:t>
      </w:r>
    </w:p>
    <w:bookmarkEnd w:id="76"/>
    <w:bookmarkStart w:name="z93" w:id="77"/>
    <w:p>
      <w:pPr>
        <w:spacing w:after="0"/>
        <w:ind w:left="0"/>
        <w:jc w:val="both"/>
      </w:pPr>
      <w:r>
        <w:rPr>
          <w:rFonts w:ascii="Times New Roman"/>
          <w:b w:val="false"/>
          <w:i w:val="false"/>
          <w:color w:val="000000"/>
          <w:sz w:val="28"/>
        </w:rPr>
        <w:t>
      в экстренных случаях устное поручение уполномоченного органа, с письменным подтверждением;</w:t>
      </w:r>
    </w:p>
    <w:bookmarkEnd w:id="77"/>
    <w:bookmarkStart w:name="z94" w:id="78"/>
    <w:p>
      <w:pPr>
        <w:spacing w:after="0"/>
        <w:ind w:left="0"/>
        <w:jc w:val="both"/>
      </w:pPr>
      <w:r>
        <w:rPr>
          <w:rFonts w:ascii="Times New Roman"/>
          <w:b w:val="false"/>
          <w:i w:val="false"/>
          <w:color w:val="000000"/>
          <w:sz w:val="28"/>
        </w:rPr>
        <w:t>
      вызов от службы СМП и экстренных служб.</w:t>
      </w:r>
    </w:p>
    <w:bookmarkEnd w:id="78"/>
    <w:bookmarkStart w:name="z95" w:id="79"/>
    <w:p>
      <w:pPr>
        <w:spacing w:after="0"/>
        <w:ind w:left="0"/>
        <w:jc w:val="both"/>
      </w:pPr>
      <w:r>
        <w:rPr>
          <w:rFonts w:ascii="Times New Roman"/>
          <w:b w:val="false"/>
          <w:i w:val="false"/>
          <w:color w:val="000000"/>
          <w:sz w:val="28"/>
        </w:rPr>
        <w:t xml:space="preserve">
      56. В Координирующей организации и в отделениях медицинской авиации организуются круглосуточные диспетчерские посты, которые осуществляют постоянную связь между собой, медицинскими организациями, эксплуатантами воздушных судов, пилотами воздушных судов, МБМА. </w:t>
      </w:r>
    </w:p>
    <w:bookmarkEnd w:id="79"/>
    <w:bookmarkStart w:name="z96" w:id="80"/>
    <w:p>
      <w:pPr>
        <w:spacing w:after="0"/>
        <w:ind w:left="0"/>
        <w:jc w:val="both"/>
      </w:pPr>
      <w:r>
        <w:rPr>
          <w:rFonts w:ascii="Times New Roman"/>
          <w:b w:val="false"/>
          <w:i w:val="false"/>
          <w:color w:val="000000"/>
          <w:sz w:val="28"/>
        </w:rPr>
        <w:t>
      Координирующая организация осуществляет:</w:t>
      </w:r>
    </w:p>
    <w:bookmarkEnd w:id="80"/>
    <w:bookmarkStart w:name="z97" w:id="81"/>
    <w:p>
      <w:pPr>
        <w:spacing w:after="0"/>
        <w:ind w:left="0"/>
        <w:jc w:val="both"/>
      </w:pPr>
      <w:r>
        <w:rPr>
          <w:rFonts w:ascii="Times New Roman"/>
          <w:b w:val="false"/>
          <w:i w:val="false"/>
          <w:color w:val="000000"/>
          <w:sz w:val="28"/>
        </w:rPr>
        <w:t>
      мониторинг и координацию деятельности организаций СМП и отделении медицинской авиации, взаимодействие между станциями СМП и организациями здравоохранения республиканского и областного уровня;</w:t>
      </w:r>
    </w:p>
    <w:bookmarkEnd w:id="81"/>
    <w:bookmarkStart w:name="z98" w:id="82"/>
    <w:p>
      <w:pPr>
        <w:spacing w:after="0"/>
        <w:ind w:left="0"/>
        <w:jc w:val="both"/>
      </w:pPr>
      <w:r>
        <w:rPr>
          <w:rFonts w:ascii="Times New Roman"/>
          <w:b w:val="false"/>
          <w:i w:val="false"/>
          <w:color w:val="000000"/>
          <w:sz w:val="28"/>
        </w:rPr>
        <w:t>
      организацию взаимодействия с подразделениями органов внутренних дел и Центра медицины катастроф при проведении медико-санитарных и противоэпидемических мероприятий по ликвидации последствий дорожно-транспортных происшествий и чрезвычайных ситуаций природного и техногенного характера;</w:t>
      </w:r>
    </w:p>
    <w:bookmarkEnd w:id="82"/>
    <w:bookmarkStart w:name="z99" w:id="83"/>
    <w:p>
      <w:pPr>
        <w:spacing w:after="0"/>
        <w:ind w:left="0"/>
        <w:jc w:val="both"/>
      </w:pPr>
      <w:r>
        <w:rPr>
          <w:rFonts w:ascii="Times New Roman"/>
          <w:b w:val="false"/>
          <w:i w:val="false"/>
          <w:color w:val="000000"/>
          <w:sz w:val="28"/>
        </w:rPr>
        <w:t>
      GPS-мониторинг передвижения всего санитарного автотранспорта и санитарного авиатранспорта на электронно-цифровой карте;</w:t>
      </w:r>
    </w:p>
    <w:bookmarkEnd w:id="83"/>
    <w:bookmarkStart w:name="z100" w:id="84"/>
    <w:p>
      <w:pPr>
        <w:spacing w:after="0"/>
        <w:ind w:left="0"/>
        <w:jc w:val="both"/>
      </w:pPr>
      <w:r>
        <w:rPr>
          <w:rFonts w:ascii="Times New Roman"/>
          <w:b w:val="false"/>
          <w:i w:val="false"/>
          <w:color w:val="000000"/>
          <w:sz w:val="28"/>
        </w:rPr>
        <w:t>
      обучение по международным стандартам оказания скорой и неотложной помощи в учебно-тренинговом центре.";</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58</w:t>
      </w:r>
      <w:r>
        <w:rPr>
          <w:rFonts w:ascii="Times New Roman"/>
          <w:b w:val="false"/>
          <w:i w:val="false"/>
          <w:color w:val="000000"/>
          <w:sz w:val="28"/>
        </w:rPr>
        <w:t xml:space="preserve"> изложить в следующей редакции:</w:t>
      </w:r>
    </w:p>
    <w:bookmarkStart w:name="z102" w:id="85"/>
    <w:p>
      <w:pPr>
        <w:spacing w:after="0"/>
        <w:ind w:left="0"/>
        <w:jc w:val="both"/>
      </w:pPr>
      <w:r>
        <w:rPr>
          <w:rFonts w:ascii="Times New Roman"/>
          <w:b w:val="false"/>
          <w:i w:val="false"/>
          <w:color w:val="000000"/>
          <w:sz w:val="28"/>
        </w:rPr>
        <w:t>
      "58. Диспетчер отделения медицинской авиации:</w:t>
      </w:r>
    </w:p>
    <w:bookmarkEnd w:id="85"/>
    <w:bookmarkStart w:name="z103" w:id="86"/>
    <w:p>
      <w:pPr>
        <w:spacing w:after="0"/>
        <w:ind w:left="0"/>
        <w:jc w:val="both"/>
      </w:pPr>
      <w:r>
        <w:rPr>
          <w:rFonts w:ascii="Times New Roman"/>
          <w:b w:val="false"/>
          <w:i w:val="false"/>
          <w:color w:val="000000"/>
          <w:sz w:val="28"/>
        </w:rPr>
        <w:t>
      изучает поступившую медицинскую документацию пациента, нуждающегося в медицинской помощи в форме медицинской авиации, для уточнения состояния пациента запрашивает дополнительные данные, результаты дистанционных медицинских услуг, информацию о состоянии пациента в динамике, определяет объем медицинской помощи;</w:t>
      </w:r>
    </w:p>
    <w:bookmarkEnd w:id="86"/>
    <w:bookmarkStart w:name="z104" w:id="87"/>
    <w:p>
      <w:pPr>
        <w:spacing w:after="0"/>
        <w:ind w:left="0"/>
        <w:jc w:val="both"/>
      </w:pPr>
      <w:r>
        <w:rPr>
          <w:rFonts w:ascii="Times New Roman"/>
          <w:b w:val="false"/>
          <w:i w:val="false"/>
          <w:color w:val="000000"/>
          <w:sz w:val="28"/>
        </w:rPr>
        <w:t>
      формирует заявку для предоставления в диспетчерскую службу Координирующей организации;</w:t>
      </w:r>
    </w:p>
    <w:bookmarkEnd w:id="87"/>
    <w:bookmarkStart w:name="z105" w:id="88"/>
    <w:p>
      <w:pPr>
        <w:spacing w:after="0"/>
        <w:ind w:left="0"/>
        <w:jc w:val="both"/>
      </w:pPr>
      <w:r>
        <w:rPr>
          <w:rFonts w:ascii="Times New Roman"/>
          <w:b w:val="false"/>
          <w:i w:val="false"/>
          <w:color w:val="000000"/>
          <w:sz w:val="28"/>
        </w:rPr>
        <w:t>
      согласовывает со старшим врачом Координирующей организации и утверждает состав МБМА, формирует по медицинским показаниям квалифицированных профильных специалистов из медицинских организаций региона с получением их информированного согласия;</w:t>
      </w:r>
    </w:p>
    <w:bookmarkEnd w:id="88"/>
    <w:bookmarkStart w:name="z106" w:id="89"/>
    <w:p>
      <w:pPr>
        <w:spacing w:after="0"/>
        <w:ind w:left="0"/>
        <w:jc w:val="both"/>
      </w:pPr>
      <w:r>
        <w:rPr>
          <w:rFonts w:ascii="Times New Roman"/>
          <w:b w:val="false"/>
          <w:i w:val="false"/>
          <w:color w:val="000000"/>
          <w:sz w:val="28"/>
        </w:rPr>
        <w:t>
      обеспечивает взаимодействие с медицинскими организациями и с представителями аэропорта о беспрепятственном въезде и выезде на перрон аэропорта санитарного автотранспорта отделения медицинской авиации;</w:t>
      </w:r>
    </w:p>
    <w:bookmarkEnd w:id="89"/>
    <w:bookmarkStart w:name="z107" w:id="90"/>
    <w:p>
      <w:pPr>
        <w:spacing w:after="0"/>
        <w:ind w:left="0"/>
        <w:jc w:val="both"/>
      </w:pPr>
      <w:r>
        <w:rPr>
          <w:rFonts w:ascii="Times New Roman"/>
          <w:b w:val="false"/>
          <w:i w:val="false"/>
          <w:color w:val="000000"/>
          <w:sz w:val="28"/>
        </w:rPr>
        <w:t>
      организовывает транспортировку пациента, МБМА санитарным автотранспортом от медицинской организации до аэропорта и иного места нахождения воздушного судна;</w:t>
      </w:r>
    </w:p>
    <w:bookmarkEnd w:id="90"/>
    <w:bookmarkStart w:name="z108" w:id="91"/>
    <w:p>
      <w:pPr>
        <w:spacing w:after="0"/>
        <w:ind w:left="0"/>
        <w:jc w:val="both"/>
      </w:pPr>
      <w:r>
        <w:rPr>
          <w:rFonts w:ascii="Times New Roman"/>
          <w:b w:val="false"/>
          <w:i w:val="false"/>
          <w:color w:val="000000"/>
          <w:sz w:val="28"/>
        </w:rPr>
        <w:t>
      организовывает встречу МБМА по прибытию и сопровождение в принимающую медицинскую организацию;</w:t>
      </w:r>
    </w:p>
    <w:bookmarkEnd w:id="91"/>
    <w:bookmarkStart w:name="z109" w:id="92"/>
    <w:p>
      <w:pPr>
        <w:spacing w:after="0"/>
        <w:ind w:left="0"/>
        <w:jc w:val="both"/>
      </w:pPr>
      <w:r>
        <w:rPr>
          <w:rFonts w:ascii="Times New Roman"/>
          <w:b w:val="false"/>
          <w:i w:val="false"/>
          <w:color w:val="000000"/>
          <w:sz w:val="28"/>
        </w:rPr>
        <w:t>
      запрашивает информацию у принимающей медицинской организации о прибытии МБМА к месту назначения и текущее состояние пациента;</w:t>
      </w:r>
    </w:p>
    <w:bookmarkEnd w:id="92"/>
    <w:bookmarkStart w:name="z110" w:id="93"/>
    <w:p>
      <w:pPr>
        <w:spacing w:after="0"/>
        <w:ind w:left="0"/>
        <w:jc w:val="both"/>
      </w:pPr>
      <w:r>
        <w:rPr>
          <w:rFonts w:ascii="Times New Roman"/>
          <w:b w:val="false"/>
          <w:i w:val="false"/>
          <w:color w:val="000000"/>
          <w:sz w:val="28"/>
        </w:rPr>
        <w:t>
      отслеживает маршрут передвижения МБМА наземным санитарным транспортом, посредством автономных модулей спутникового контроля МБМА, а также воздушным транспортом, оснащенным трекерно-навигационной системой, после завершения выполнения оперативной заявки совместно с командиром воздушного судна предоставляет информацию об исполнении в координирующую организацию;</w:t>
      </w:r>
    </w:p>
    <w:bookmarkEnd w:id="93"/>
    <w:bookmarkStart w:name="z111" w:id="94"/>
    <w:p>
      <w:pPr>
        <w:spacing w:after="0"/>
        <w:ind w:left="0"/>
        <w:jc w:val="both"/>
      </w:pPr>
      <w:r>
        <w:rPr>
          <w:rFonts w:ascii="Times New Roman"/>
          <w:b w:val="false"/>
          <w:i w:val="false"/>
          <w:color w:val="000000"/>
          <w:sz w:val="28"/>
        </w:rPr>
        <w:t>
      осуществляет мониторинг трекерно-навигационной системой МБМА и воздушного судна;</w:t>
      </w:r>
    </w:p>
    <w:bookmarkEnd w:id="94"/>
    <w:bookmarkStart w:name="z112" w:id="95"/>
    <w:p>
      <w:pPr>
        <w:spacing w:after="0"/>
        <w:ind w:left="0"/>
        <w:jc w:val="both"/>
      </w:pPr>
      <w:r>
        <w:rPr>
          <w:rFonts w:ascii="Times New Roman"/>
          <w:b w:val="false"/>
          <w:i w:val="false"/>
          <w:color w:val="000000"/>
          <w:sz w:val="28"/>
        </w:rPr>
        <w:t>
      при поступлении информации о случаях возникновении чрезвычайных ситуаций информирует диспетчера ситуационного центра Координирующей организации.";</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60</w:t>
      </w:r>
      <w:r>
        <w:rPr>
          <w:rFonts w:ascii="Times New Roman"/>
          <w:b w:val="false"/>
          <w:i w:val="false"/>
          <w:color w:val="000000"/>
          <w:sz w:val="28"/>
        </w:rPr>
        <w:t xml:space="preserve"> изложить в следующей редакции:</w:t>
      </w:r>
    </w:p>
    <w:bookmarkStart w:name="z114" w:id="96"/>
    <w:p>
      <w:pPr>
        <w:spacing w:after="0"/>
        <w:ind w:left="0"/>
        <w:jc w:val="both"/>
      </w:pPr>
      <w:r>
        <w:rPr>
          <w:rFonts w:ascii="Times New Roman"/>
          <w:b w:val="false"/>
          <w:i w:val="false"/>
          <w:color w:val="000000"/>
          <w:sz w:val="28"/>
        </w:rPr>
        <w:t>
      "60. Старший врач Координирующей организации: осуществляющей координацию деятельности скорой медицинской помощи, в том числе с привлечением медицинской авиации при поступлении заявки:</w:t>
      </w:r>
    </w:p>
    <w:bookmarkEnd w:id="96"/>
    <w:bookmarkStart w:name="z115" w:id="97"/>
    <w:p>
      <w:pPr>
        <w:spacing w:after="0"/>
        <w:ind w:left="0"/>
        <w:jc w:val="both"/>
      </w:pPr>
      <w:r>
        <w:rPr>
          <w:rFonts w:ascii="Times New Roman"/>
          <w:b w:val="false"/>
          <w:i w:val="false"/>
          <w:color w:val="000000"/>
          <w:sz w:val="28"/>
        </w:rPr>
        <w:t>
      ознакамливается с заявкой, поступившей от диспетчера отделения медицинской авиации, медицинской документацией пациента, оценивает текущее состояние пациента, анализирует обоснование заявки (цель, вид, результаты дистанционных медицинских услуг, для уточнения состояния пациента запрашивает дополнительные данные от диспетчера отделения медицинской авиации, оценивает возможности эксплуатанта воздушного судна в соответствующем регионе Республики Казахстан;</w:t>
      </w:r>
    </w:p>
    <w:bookmarkEnd w:id="97"/>
    <w:bookmarkStart w:name="z116" w:id="98"/>
    <w:p>
      <w:pPr>
        <w:spacing w:after="0"/>
        <w:ind w:left="0"/>
        <w:jc w:val="both"/>
      </w:pPr>
      <w:r>
        <w:rPr>
          <w:rFonts w:ascii="Times New Roman"/>
          <w:b w:val="false"/>
          <w:i w:val="false"/>
          <w:color w:val="000000"/>
          <w:sz w:val="28"/>
        </w:rPr>
        <w:t>
      организовывает транспортировку квалифицированного профильного специалиста для проведения операции, очной консультации по месту нахождения или при угрозе жизни пациента с использованием регулярных рейсов гражданской авиации;</w:t>
      </w:r>
    </w:p>
    <w:bookmarkEnd w:id="98"/>
    <w:bookmarkStart w:name="z117" w:id="99"/>
    <w:p>
      <w:pPr>
        <w:spacing w:after="0"/>
        <w:ind w:left="0"/>
        <w:jc w:val="both"/>
      </w:pPr>
      <w:r>
        <w:rPr>
          <w:rFonts w:ascii="Times New Roman"/>
          <w:b w:val="false"/>
          <w:i w:val="false"/>
          <w:color w:val="000000"/>
          <w:sz w:val="28"/>
        </w:rPr>
        <w:t>
      определяет в соответствии с видом необходимой медицинской помощи, а также целесообразность транспортировки пациента в медицинские организации областей, городов республиканского значения и столицы, объем оказания экстренной медицинской помощи и степень возникновения рисков при транспортировке и проводит мероприятия по организации выполнения оперативной заявки на авиационные услуги;</w:t>
      </w:r>
    </w:p>
    <w:bookmarkEnd w:id="99"/>
    <w:bookmarkStart w:name="z118" w:id="100"/>
    <w:p>
      <w:pPr>
        <w:spacing w:after="0"/>
        <w:ind w:left="0"/>
        <w:jc w:val="both"/>
      </w:pPr>
      <w:r>
        <w:rPr>
          <w:rFonts w:ascii="Times New Roman"/>
          <w:b w:val="false"/>
          <w:i w:val="false"/>
          <w:color w:val="000000"/>
          <w:sz w:val="28"/>
        </w:rPr>
        <w:t>
      организовывает транспортировку пациента в медицинские организации областей, городов республиканского значения и столицы, с предварительным согласованием у принимающей медицинской организации;</w:t>
      </w:r>
    </w:p>
    <w:bookmarkEnd w:id="100"/>
    <w:bookmarkStart w:name="z119" w:id="101"/>
    <w:p>
      <w:pPr>
        <w:spacing w:after="0"/>
        <w:ind w:left="0"/>
        <w:jc w:val="both"/>
      </w:pPr>
      <w:r>
        <w:rPr>
          <w:rFonts w:ascii="Times New Roman"/>
          <w:b w:val="false"/>
          <w:i w:val="false"/>
          <w:color w:val="000000"/>
          <w:sz w:val="28"/>
        </w:rPr>
        <w:t>
      формирует МБМА, по медицинским показаниям, привлекает квалифицированного профильного специалиста из медицинских организации, городов республиканского значения и столицы и организаций медицинского образования;</w:t>
      </w:r>
    </w:p>
    <w:bookmarkEnd w:id="101"/>
    <w:bookmarkStart w:name="z120" w:id="102"/>
    <w:p>
      <w:pPr>
        <w:spacing w:after="0"/>
        <w:ind w:left="0"/>
        <w:jc w:val="both"/>
      </w:pPr>
      <w:r>
        <w:rPr>
          <w:rFonts w:ascii="Times New Roman"/>
          <w:b w:val="false"/>
          <w:i w:val="false"/>
          <w:color w:val="000000"/>
          <w:sz w:val="28"/>
        </w:rPr>
        <w:t>
      согласовывает состав МБМА и привлеченного квалифицированного профильного специалиста из медицинских организаций областей, городов республиканского значения и столицы по представленной информации отделения медицинской авиации;</w:t>
      </w:r>
    </w:p>
    <w:bookmarkEnd w:id="102"/>
    <w:bookmarkStart w:name="z121" w:id="103"/>
    <w:p>
      <w:pPr>
        <w:spacing w:after="0"/>
        <w:ind w:left="0"/>
        <w:jc w:val="both"/>
      </w:pPr>
      <w:r>
        <w:rPr>
          <w:rFonts w:ascii="Times New Roman"/>
          <w:b w:val="false"/>
          <w:i w:val="false"/>
          <w:color w:val="000000"/>
          <w:sz w:val="28"/>
        </w:rPr>
        <w:t>
      определяет дальность расстояния, маршрут полета, тип воздушного судна при выборе воздушного судна в приоритетном порядке рассматриваются воздушные судна, предназначенные для транспортировки пациентов и оснащенные стационарным минимальным перечнем оборудования;</w:t>
      </w:r>
    </w:p>
    <w:bookmarkEnd w:id="103"/>
    <w:bookmarkStart w:name="z122" w:id="104"/>
    <w:p>
      <w:pPr>
        <w:spacing w:after="0"/>
        <w:ind w:left="0"/>
        <w:jc w:val="both"/>
      </w:pPr>
      <w:r>
        <w:rPr>
          <w:rFonts w:ascii="Times New Roman"/>
          <w:b w:val="false"/>
          <w:i w:val="false"/>
          <w:color w:val="000000"/>
          <w:sz w:val="28"/>
        </w:rPr>
        <w:t>
      согласовывает с эксплуатантом воздушного судна время и дату вылета и подает оперативную заявку;</w:t>
      </w:r>
    </w:p>
    <w:bookmarkEnd w:id="104"/>
    <w:bookmarkStart w:name="z123" w:id="105"/>
    <w:p>
      <w:pPr>
        <w:spacing w:after="0"/>
        <w:ind w:left="0"/>
        <w:jc w:val="both"/>
      </w:pPr>
      <w:r>
        <w:rPr>
          <w:rFonts w:ascii="Times New Roman"/>
          <w:b w:val="false"/>
          <w:i w:val="false"/>
          <w:color w:val="000000"/>
          <w:sz w:val="28"/>
        </w:rPr>
        <w:t>
      согласовывает вопрос с представителями аэропорта о беспрепятственном въезде и выезде на перрон аэропорта санитарного автотранспорта медицинской авиации;</w:t>
      </w:r>
    </w:p>
    <w:bookmarkEnd w:id="105"/>
    <w:bookmarkStart w:name="z124" w:id="106"/>
    <w:p>
      <w:pPr>
        <w:spacing w:after="0"/>
        <w:ind w:left="0"/>
        <w:jc w:val="both"/>
      </w:pPr>
      <w:r>
        <w:rPr>
          <w:rFonts w:ascii="Times New Roman"/>
          <w:b w:val="false"/>
          <w:i w:val="false"/>
          <w:color w:val="000000"/>
          <w:sz w:val="28"/>
        </w:rPr>
        <w:t>
      организовывает транспортировку пациента и МБМА санитарным автотранспортом из медицинских организации, городов республиканского значения и столицы до аэропорта и обратно;</w:t>
      </w:r>
    </w:p>
    <w:bookmarkEnd w:id="106"/>
    <w:bookmarkStart w:name="z125" w:id="107"/>
    <w:p>
      <w:pPr>
        <w:spacing w:after="0"/>
        <w:ind w:left="0"/>
        <w:jc w:val="both"/>
      </w:pPr>
      <w:r>
        <w:rPr>
          <w:rFonts w:ascii="Times New Roman"/>
          <w:b w:val="false"/>
          <w:i w:val="false"/>
          <w:color w:val="000000"/>
          <w:sz w:val="28"/>
        </w:rPr>
        <w:t>
      организовывает транспортировку пациента воздушным судном на районном, областном и республиканском уровне по профилю из одной медицинской организации в другую;</w:t>
      </w:r>
    </w:p>
    <w:bookmarkEnd w:id="107"/>
    <w:bookmarkStart w:name="z126" w:id="108"/>
    <w:p>
      <w:pPr>
        <w:spacing w:after="0"/>
        <w:ind w:left="0"/>
        <w:jc w:val="both"/>
      </w:pPr>
      <w:r>
        <w:rPr>
          <w:rFonts w:ascii="Times New Roman"/>
          <w:b w:val="false"/>
          <w:i w:val="false"/>
          <w:color w:val="000000"/>
          <w:sz w:val="28"/>
        </w:rPr>
        <w:t>
      организовывает доставку на воздушном судне квалифицированного профильного специалиста от медицинских организации областей, городов республиканского значения и столицы по изъятию органов (части органов) и тканей (части ткани) для последующей трансплантации и обратно;</w:t>
      </w:r>
    </w:p>
    <w:bookmarkEnd w:id="108"/>
    <w:bookmarkStart w:name="z127" w:id="109"/>
    <w:p>
      <w:pPr>
        <w:spacing w:after="0"/>
        <w:ind w:left="0"/>
        <w:jc w:val="both"/>
      </w:pPr>
      <w:r>
        <w:rPr>
          <w:rFonts w:ascii="Times New Roman"/>
          <w:b w:val="false"/>
          <w:i w:val="false"/>
          <w:color w:val="000000"/>
          <w:sz w:val="28"/>
        </w:rPr>
        <w:t>
      информирует своевременно руководство Координирующей организации при возникновении ситуаций, способных привести к срыву хода выполнения оперативной заявки (технические, организационные, метеорологические факторы);</w:t>
      </w:r>
    </w:p>
    <w:bookmarkEnd w:id="109"/>
    <w:bookmarkStart w:name="z128" w:id="110"/>
    <w:p>
      <w:pPr>
        <w:spacing w:after="0"/>
        <w:ind w:left="0"/>
        <w:jc w:val="both"/>
      </w:pPr>
      <w:r>
        <w:rPr>
          <w:rFonts w:ascii="Times New Roman"/>
          <w:b w:val="false"/>
          <w:i w:val="false"/>
          <w:color w:val="000000"/>
          <w:sz w:val="28"/>
        </w:rPr>
        <w:t>
      докладывает руководству Координирующей организации и уполномоченному органу при поступлении информации о случаях возникновении чрезвычайных ситуаций.</w:t>
      </w:r>
    </w:p>
    <w:bookmarkEnd w:id="110"/>
    <w:bookmarkStart w:name="z129" w:id="111"/>
    <w:p>
      <w:pPr>
        <w:spacing w:after="0"/>
        <w:ind w:left="0"/>
        <w:jc w:val="both"/>
      </w:pPr>
      <w:r>
        <w:rPr>
          <w:rFonts w:ascii="Times New Roman"/>
          <w:b w:val="false"/>
          <w:i w:val="false"/>
          <w:color w:val="000000"/>
          <w:sz w:val="28"/>
        </w:rPr>
        <w:t xml:space="preserve">
      Старший врач формирует и организует выполнение оперативной заявки."; </w:t>
      </w:r>
    </w:p>
    <w:bookmarkEnd w:id="1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62</w:t>
      </w:r>
      <w:r>
        <w:rPr>
          <w:rFonts w:ascii="Times New Roman"/>
          <w:b w:val="false"/>
          <w:i w:val="false"/>
          <w:color w:val="000000"/>
          <w:sz w:val="28"/>
        </w:rPr>
        <w:t xml:space="preserve">, </w:t>
      </w:r>
      <w:r>
        <w:rPr>
          <w:rFonts w:ascii="Times New Roman"/>
          <w:b w:val="false"/>
          <w:i w:val="false"/>
          <w:color w:val="000000"/>
          <w:sz w:val="28"/>
        </w:rPr>
        <w:t>63</w:t>
      </w:r>
      <w:r>
        <w:rPr>
          <w:rFonts w:ascii="Times New Roman"/>
          <w:b w:val="false"/>
          <w:i w:val="false"/>
          <w:color w:val="000000"/>
          <w:sz w:val="28"/>
        </w:rPr>
        <w:t xml:space="preserve"> и </w:t>
      </w:r>
      <w:r>
        <w:rPr>
          <w:rFonts w:ascii="Times New Roman"/>
          <w:b w:val="false"/>
          <w:i w:val="false"/>
          <w:color w:val="000000"/>
          <w:sz w:val="28"/>
        </w:rPr>
        <w:t>64</w:t>
      </w:r>
      <w:r>
        <w:rPr>
          <w:rFonts w:ascii="Times New Roman"/>
          <w:b w:val="false"/>
          <w:i w:val="false"/>
          <w:color w:val="000000"/>
          <w:sz w:val="28"/>
        </w:rPr>
        <w:t xml:space="preserve"> изложить в следующей редакции:</w:t>
      </w:r>
    </w:p>
    <w:bookmarkStart w:name="z131" w:id="112"/>
    <w:p>
      <w:pPr>
        <w:spacing w:after="0"/>
        <w:ind w:left="0"/>
        <w:jc w:val="both"/>
      </w:pPr>
      <w:r>
        <w:rPr>
          <w:rFonts w:ascii="Times New Roman"/>
          <w:b w:val="false"/>
          <w:i w:val="false"/>
          <w:color w:val="000000"/>
          <w:sz w:val="28"/>
        </w:rPr>
        <w:t>
      "62. Предоставление медицинской помощи в форме медицинской авиации осуществляется путем доставки квалифицированного профильного специалиста к месту назначения либо транспортировки пациента в медицинские организации областей, городов республиканского значения и столицы.</w:t>
      </w:r>
    </w:p>
    <w:bookmarkEnd w:id="112"/>
    <w:bookmarkStart w:name="z132" w:id="113"/>
    <w:p>
      <w:pPr>
        <w:spacing w:after="0"/>
        <w:ind w:left="0"/>
        <w:jc w:val="both"/>
      </w:pPr>
      <w:r>
        <w:rPr>
          <w:rFonts w:ascii="Times New Roman"/>
          <w:b w:val="false"/>
          <w:i w:val="false"/>
          <w:color w:val="000000"/>
          <w:sz w:val="28"/>
        </w:rPr>
        <w:t>
      63. Медицинская помощь в форме медицинской авиации включает консультацию с использованием дистанционных медицинских услуг с последующим предоставлением медицинского заключения, транспортировку пациента, транспортировку квалифицированного профильного специалиста с целью проведения очной консультации и (или) для проведения операции на месте.</w:t>
      </w:r>
    </w:p>
    <w:bookmarkEnd w:id="113"/>
    <w:bookmarkStart w:name="z133" w:id="114"/>
    <w:p>
      <w:pPr>
        <w:spacing w:after="0"/>
        <w:ind w:left="0"/>
        <w:jc w:val="both"/>
      </w:pPr>
      <w:r>
        <w:rPr>
          <w:rFonts w:ascii="Times New Roman"/>
          <w:b w:val="false"/>
          <w:i w:val="false"/>
          <w:color w:val="000000"/>
          <w:sz w:val="28"/>
        </w:rPr>
        <w:t>
      64. Основаниями для оказания медицинской помощи в форме медицинской авиации с использованием специализированного или специально подготовленного воздушного судна являются:</w:t>
      </w:r>
    </w:p>
    <w:bookmarkEnd w:id="114"/>
    <w:bookmarkStart w:name="z134" w:id="115"/>
    <w:p>
      <w:pPr>
        <w:spacing w:after="0"/>
        <w:ind w:left="0"/>
        <w:jc w:val="both"/>
      </w:pPr>
      <w:r>
        <w:rPr>
          <w:rFonts w:ascii="Times New Roman"/>
          <w:b w:val="false"/>
          <w:i w:val="false"/>
          <w:color w:val="000000"/>
          <w:sz w:val="28"/>
        </w:rPr>
        <w:t>
      трудная доступность (отсутствие дорожных покрытий, горная местность, населенные пункты (участки), отдаленные от доступа медицинской помощи);</w:t>
      </w:r>
    </w:p>
    <w:bookmarkEnd w:id="115"/>
    <w:bookmarkStart w:name="z135" w:id="116"/>
    <w:p>
      <w:pPr>
        <w:spacing w:after="0"/>
        <w:ind w:left="0"/>
        <w:jc w:val="both"/>
      </w:pPr>
      <w:r>
        <w:rPr>
          <w:rFonts w:ascii="Times New Roman"/>
          <w:b w:val="false"/>
          <w:i w:val="false"/>
          <w:color w:val="000000"/>
          <w:sz w:val="28"/>
        </w:rPr>
        <w:t>
      невозможность оказания медицинской помощи из-за отсутствия медицинских изделий и (или) квалифицированного профильного специалиста, в медицинской организации по месту нахождения пациента;</w:t>
      </w:r>
    </w:p>
    <w:bookmarkEnd w:id="116"/>
    <w:bookmarkStart w:name="z136" w:id="117"/>
    <w:p>
      <w:pPr>
        <w:spacing w:after="0"/>
        <w:ind w:left="0"/>
        <w:jc w:val="both"/>
      </w:pPr>
      <w:r>
        <w:rPr>
          <w:rFonts w:ascii="Times New Roman"/>
          <w:b w:val="false"/>
          <w:i w:val="false"/>
          <w:color w:val="000000"/>
          <w:sz w:val="28"/>
        </w:rPr>
        <w:t>
      оказание медицинской помощи при происшествиях, масштаб которых не позволяет выездным бригадам СМП осуществить медицинскую транспортировку наземными и водными видами транспорта;</w:t>
      </w:r>
    </w:p>
    <w:bookmarkEnd w:id="117"/>
    <w:bookmarkStart w:name="z137" w:id="118"/>
    <w:p>
      <w:pPr>
        <w:spacing w:after="0"/>
        <w:ind w:left="0"/>
        <w:jc w:val="both"/>
      </w:pPr>
      <w:r>
        <w:rPr>
          <w:rFonts w:ascii="Times New Roman"/>
          <w:b w:val="false"/>
          <w:i w:val="false"/>
          <w:color w:val="000000"/>
          <w:sz w:val="28"/>
        </w:rPr>
        <w:t xml:space="preserve">
      транспортировка пациента, получившего специализированную, в том числе высокотехнологичную медицинскую помощь в медицинских организациях городов республиканского значения и столицы, нуждающегося в медицинском сопровождении, для дальнейшего продолжения лечения в медицинских организациях по месту проживания, при невозможности транспортировки наземным транспортом и на воздушном судне регулярных рейсов гражданской авиации,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инвестициями развитию Республики Казахстан от 6 июня 2017 года № 329 "Об утверждении правил оказания медицинской помощи пассажирам в гражданской авиации" (зарегистрирован в Реестре государственной регистрации нормативных правовых актов под № 15323) и на основании письма медицинской организации. Транспортировка пациента организовывается при наличии заявки из отделения медицинской авиации данного региона на оказание медицинской услуги с привлечением медицинской авиации, в сопровождении врача медицинской организации городов республиканского значения и столицы и допускается сопровождение одним родственником ребенка до 18 лет;</w:t>
      </w:r>
    </w:p>
    <w:bookmarkEnd w:id="118"/>
    <w:bookmarkStart w:name="z138" w:id="119"/>
    <w:p>
      <w:pPr>
        <w:spacing w:after="0"/>
        <w:ind w:left="0"/>
        <w:jc w:val="both"/>
      </w:pPr>
      <w:r>
        <w:rPr>
          <w:rFonts w:ascii="Times New Roman"/>
          <w:b w:val="false"/>
          <w:i w:val="false"/>
          <w:color w:val="000000"/>
          <w:sz w:val="28"/>
        </w:rPr>
        <w:t>
      транспортировка, согласно письму уполномоченного органа, в медицинские организации областей, городов республиканского значения и столицы граждан Республики Казахстан и кандасов, находящихся в зарубежных медицинских организациях, без самостоятельного дыхания, в коме; пациентов, нуждающихся в медицинском сопровождении, пострадавших от несчастного случая и травм, состояние которых не позволяет транспортировку наземным транспортом и на воздушном судне регулярных рейсов гражданской авиации, допускается сопровождение одним родственником;</w:t>
      </w:r>
    </w:p>
    <w:bookmarkEnd w:id="119"/>
    <w:bookmarkStart w:name="z139" w:id="120"/>
    <w:p>
      <w:pPr>
        <w:spacing w:after="0"/>
        <w:ind w:left="0"/>
        <w:jc w:val="both"/>
      </w:pPr>
      <w:r>
        <w:rPr>
          <w:rFonts w:ascii="Times New Roman"/>
          <w:b w:val="false"/>
          <w:i w:val="false"/>
          <w:color w:val="000000"/>
          <w:sz w:val="28"/>
        </w:rPr>
        <w:t>
      транспортировка, при возникновении чрезвычайной ситуации, введении чрезвычайного положения в медицинские организации областей, городов республиканского значения и столицы граждан Республики Казахстан, находящихся на стационарном лечении за рубежом;</w:t>
      </w:r>
    </w:p>
    <w:bookmarkEnd w:id="120"/>
    <w:bookmarkStart w:name="z140" w:id="121"/>
    <w:p>
      <w:pPr>
        <w:spacing w:after="0"/>
        <w:ind w:left="0"/>
        <w:jc w:val="both"/>
      </w:pPr>
      <w:r>
        <w:rPr>
          <w:rFonts w:ascii="Times New Roman"/>
          <w:b w:val="false"/>
          <w:i w:val="false"/>
          <w:color w:val="000000"/>
          <w:sz w:val="28"/>
        </w:rPr>
        <w:t>
      перевозка биоматериалов для оказания медицинской помощи и лабораторного исследования, грузов с лекарственными средствами и медицинскими изделиями;</w:t>
      </w:r>
    </w:p>
    <w:bookmarkEnd w:id="121"/>
    <w:bookmarkStart w:name="z141" w:id="122"/>
    <w:p>
      <w:pPr>
        <w:spacing w:after="0"/>
        <w:ind w:left="0"/>
        <w:jc w:val="both"/>
      </w:pPr>
      <w:r>
        <w:rPr>
          <w:rFonts w:ascii="Times New Roman"/>
          <w:b w:val="false"/>
          <w:i w:val="false"/>
          <w:color w:val="000000"/>
          <w:sz w:val="28"/>
        </w:rPr>
        <w:t>
      доставка МБМА, членов комиссии в места чрезвычайной ситуации по ликвидации медико-санитарных последствий, объявлении карантина на республиканском уровне и обратно согласно письменному поручению уполномоченного органа;</w:t>
      </w:r>
    </w:p>
    <w:bookmarkEnd w:id="122"/>
    <w:bookmarkStart w:name="z142" w:id="123"/>
    <w:p>
      <w:pPr>
        <w:spacing w:after="0"/>
        <w:ind w:left="0"/>
        <w:jc w:val="both"/>
      </w:pPr>
      <w:r>
        <w:rPr>
          <w:rFonts w:ascii="Times New Roman"/>
          <w:b w:val="false"/>
          <w:i w:val="false"/>
          <w:color w:val="000000"/>
          <w:sz w:val="28"/>
        </w:rPr>
        <w:t>
      доставка квалифицированного профильного специалиста для оказания медицинской помощи (консультация и (или) операция, изъятия органов (части органов) и (или) тканей (части тканей) в медицинскую организацию по месту нахождения пациента из-за отсутствия медицинского оборудования и (или) квалифицированного профильного специалиста и обратно;</w:t>
      </w:r>
    </w:p>
    <w:bookmarkEnd w:id="123"/>
    <w:bookmarkStart w:name="z143" w:id="124"/>
    <w:p>
      <w:pPr>
        <w:spacing w:after="0"/>
        <w:ind w:left="0"/>
        <w:jc w:val="both"/>
      </w:pPr>
      <w:r>
        <w:rPr>
          <w:rFonts w:ascii="Times New Roman"/>
          <w:b w:val="false"/>
          <w:i w:val="false"/>
          <w:color w:val="000000"/>
          <w:sz w:val="28"/>
        </w:rPr>
        <w:t>
      транспортировка на договорных условиях вне государственного задания.";</w:t>
      </w:r>
    </w:p>
    <w:bookmarkEnd w:id="1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70</w:t>
      </w:r>
      <w:r>
        <w:rPr>
          <w:rFonts w:ascii="Times New Roman"/>
          <w:b w:val="false"/>
          <w:i w:val="false"/>
          <w:color w:val="000000"/>
          <w:sz w:val="28"/>
        </w:rPr>
        <w:t xml:space="preserve"> изложить в следующей редакции:</w:t>
      </w:r>
    </w:p>
    <w:bookmarkStart w:name="z145" w:id="125"/>
    <w:p>
      <w:pPr>
        <w:spacing w:after="0"/>
        <w:ind w:left="0"/>
        <w:jc w:val="both"/>
      </w:pPr>
      <w:r>
        <w:rPr>
          <w:rFonts w:ascii="Times New Roman"/>
          <w:b w:val="false"/>
          <w:i w:val="false"/>
          <w:color w:val="000000"/>
          <w:sz w:val="28"/>
        </w:rPr>
        <w:t>
      "70. Медицинская помощь в форме медицинской авиации оказывается на основании заключенных договоров закупа медицинских услуг между Координирующей организации и субъектами здравоохранения, а также организациями медицинского образования.</w:t>
      </w:r>
    </w:p>
    <w:bookmarkEnd w:id="125"/>
    <w:bookmarkStart w:name="z146" w:id="126"/>
    <w:p>
      <w:pPr>
        <w:spacing w:after="0"/>
        <w:ind w:left="0"/>
        <w:jc w:val="both"/>
      </w:pPr>
      <w:r>
        <w:rPr>
          <w:rFonts w:ascii="Times New Roman"/>
          <w:b w:val="false"/>
          <w:i w:val="false"/>
          <w:color w:val="000000"/>
          <w:sz w:val="28"/>
        </w:rPr>
        <w:t>
      Субъекты здравоохранения и (или) организация медицинского образования для исполнения части услуг по договору закупа медицинских услуг заключают договора соисполнения со соисполнителями, имеющиеся лицензии на медицинскую деятельность и (или) приложений к ним, подтверждающих право на оказание соответствующих медицинских услуг согласно с Правилами закупа.";</w:t>
      </w:r>
    </w:p>
    <w:bookmarkEnd w:id="1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72</w:t>
      </w:r>
      <w:r>
        <w:rPr>
          <w:rFonts w:ascii="Times New Roman"/>
          <w:b w:val="false"/>
          <w:i w:val="false"/>
          <w:color w:val="000000"/>
          <w:sz w:val="28"/>
        </w:rPr>
        <w:t xml:space="preserve"> изложить в следующей редакции:</w:t>
      </w:r>
    </w:p>
    <w:bookmarkStart w:name="z148" w:id="127"/>
    <w:p>
      <w:pPr>
        <w:spacing w:after="0"/>
        <w:ind w:left="0"/>
        <w:jc w:val="both"/>
      </w:pPr>
      <w:r>
        <w:rPr>
          <w:rFonts w:ascii="Times New Roman"/>
          <w:b w:val="false"/>
          <w:i w:val="false"/>
          <w:color w:val="000000"/>
          <w:sz w:val="28"/>
        </w:rPr>
        <w:t>
      "72. Дистанционные медицинские услуги организуются Координирующей организацией, субъектами здравоохранения, а также организациями медицинского образования и науки в области здравоохранения с привлечением квалифицированного профильного специалиста для получения квалифицированного медицинского заключения, определения тактики лечения и показаний в медицинской помощи в форме медицинской авиации.";</w:t>
      </w:r>
    </w:p>
    <w:bookmarkEnd w:id="1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4</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7</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Start w:name="z154" w:id="128"/>
    <w:p>
      <w:pPr>
        <w:spacing w:after="0"/>
        <w:ind w:left="0"/>
        <w:jc w:val="both"/>
      </w:pPr>
      <w:r>
        <w:rPr>
          <w:rFonts w:ascii="Times New Roman"/>
          <w:b w:val="false"/>
          <w:i w:val="false"/>
          <w:color w:val="000000"/>
          <w:sz w:val="28"/>
        </w:rPr>
        <w:t>
      2.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w:t>
      </w:r>
    </w:p>
    <w:bookmarkEnd w:id="128"/>
    <w:bookmarkStart w:name="z155" w:id="129"/>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29"/>
    <w:bookmarkStart w:name="z156" w:id="130"/>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w:t>
      </w:r>
    </w:p>
    <w:bookmarkEnd w:id="130"/>
    <w:bookmarkStart w:name="z157" w:id="131"/>
    <w:p>
      <w:pPr>
        <w:spacing w:after="0"/>
        <w:ind w:left="0"/>
        <w:jc w:val="both"/>
      </w:pPr>
      <w:r>
        <w:rPr>
          <w:rFonts w:ascii="Times New Roman"/>
          <w:b w:val="false"/>
          <w:i w:val="false"/>
          <w:color w:val="000000"/>
          <w:sz w:val="28"/>
        </w:rPr>
        <w:t>
      3) направление настоящего приказа в акционерное общество "Национальные информационные технологии", некоммерческое акционерное общество "Государственная корпорация "Правительство для граждан", местные исполнительные органы областей, городов республиканского значения и столицы после его официального опубликования;</w:t>
      </w:r>
    </w:p>
    <w:bookmarkEnd w:id="131"/>
    <w:bookmarkStart w:name="z158" w:id="132"/>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2) и 3) настоящего пункта.</w:t>
      </w:r>
    </w:p>
    <w:bookmarkEnd w:id="132"/>
    <w:bookmarkStart w:name="z159" w:id="133"/>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здравоохранения Республики Казахстан.</w:t>
      </w:r>
    </w:p>
    <w:bookmarkEnd w:id="133"/>
    <w:bookmarkStart w:name="z160" w:id="134"/>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13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p>
      <w:pPr>
        <w:spacing w:after="0"/>
        <w:ind w:left="0"/>
        <w:jc w:val="both"/>
      </w:pPr>
      <w:bookmarkStart w:name="z162" w:id="135"/>
      <w:r>
        <w:rPr>
          <w:rFonts w:ascii="Times New Roman"/>
          <w:b w:val="false"/>
          <w:i w:val="false"/>
          <w:color w:val="000000"/>
          <w:sz w:val="28"/>
        </w:rPr>
        <w:t>
      СОГЛАСОВАН"</w:t>
      </w:r>
    </w:p>
    <w:bookmarkEnd w:id="135"/>
    <w:p>
      <w:pPr>
        <w:spacing w:after="0"/>
        <w:ind w:left="0"/>
        <w:jc w:val="both"/>
      </w:pPr>
      <w:r>
        <w:rPr>
          <w:rFonts w:ascii="Times New Roman"/>
          <w:b w:val="false"/>
          <w:i w:val="false"/>
          <w:color w:val="000000"/>
          <w:sz w:val="28"/>
        </w:rPr>
        <w:t>Министерство внутренних дел</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63" w:id="136"/>
      <w:r>
        <w:rPr>
          <w:rFonts w:ascii="Times New Roman"/>
          <w:b w:val="false"/>
          <w:i w:val="false"/>
          <w:color w:val="000000"/>
          <w:sz w:val="28"/>
        </w:rPr>
        <w:t>
      "СОГЛАСОВАН"</w:t>
      </w:r>
    </w:p>
    <w:bookmarkEnd w:id="136"/>
    <w:p>
      <w:pPr>
        <w:spacing w:after="0"/>
        <w:ind w:left="0"/>
        <w:jc w:val="both"/>
      </w:pPr>
      <w:r>
        <w:rPr>
          <w:rFonts w:ascii="Times New Roman"/>
          <w:b w:val="false"/>
          <w:i w:val="false"/>
          <w:color w:val="000000"/>
          <w:sz w:val="28"/>
        </w:rPr>
        <w:t>Министерство цифрового развития,</w:t>
      </w:r>
    </w:p>
    <w:p>
      <w:pPr>
        <w:spacing w:after="0"/>
        <w:ind w:left="0"/>
        <w:jc w:val="both"/>
      </w:pPr>
      <w:r>
        <w:rPr>
          <w:rFonts w:ascii="Times New Roman"/>
          <w:b w:val="false"/>
          <w:i w:val="false"/>
          <w:color w:val="000000"/>
          <w:sz w:val="28"/>
        </w:rPr>
        <w:t>инноваций и аэрокосмической промышленности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19 января 2023 года № 11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 скорой</w:t>
            </w:r>
            <w:r>
              <w:br/>
            </w:r>
            <w:r>
              <w:rPr>
                <w:rFonts w:ascii="Times New Roman"/>
                <w:b w:val="false"/>
                <w:i w:val="false"/>
                <w:color w:val="000000"/>
                <w:sz w:val="20"/>
              </w:rPr>
              <w:t>медицинской помощи,</w:t>
            </w:r>
            <w:r>
              <w:br/>
            </w:r>
            <w:r>
              <w:rPr>
                <w:rFonts w:ascii="Times New Roman"/>
                <w:b w:val="false"/>
                <w:i w:val="false"/>
                <w:color w:val="000000"/>
                <w:sz w:val="20"/>
              </w:rPr>
              <w:t>в том числе с привлечением</w:t>
            </w:r>
            <w:r>
              <w:br/>
            </w:r>
            <w:r>
              <w:rPr>
                <w:rFonts w:ascii="Times New Roman"/>
                <w:b w:val="false"/>
                <w:i w:val="false"/>
                <w:color w:val="000000"/>
                <w:sz w:val="20"/>
              </w:rPr>
              <w:t>медицинской авиации</w:t>
            </w:r>
          </w:p>
        </w:tc>
      </w:tr>
    </w:tbl>
    <w:bookmarkStart w:name="z166" w:id="137"/>
    <w:p>
      <w:pPr>
        <w:spacing w:after="0"/>
        <w:ind w:left="0"/>
        <w:jc w:val="left"/>
      </w:pPr>
      <w:r>
        <w:rPr>
          <w:rFonts w:ascii="Times New Roman"/>
          <w:b/>
          <w:i w:val="false"/>
          <w:color w:val="000000"/>
        </w:rPr>
        <w:t xml:space="preserve"> Перечень основных требований к оказанию государственной услуги "Вызов скорой медицинской помощи"</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 здравоохранения.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 здравоохранения, абонентское устройство сотовой связи.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обработки вызова с момента его получения диспетчером составляет пять минут, в течение которого проводится сортировка по категории срочности вызова. Время прибытия бригады до места нахождения пациента с момента получения вызова от диспетчера согласно перечню категорий срочности вызовов скорой медицинской помощи (от 10 минут до 60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Бумажная/электронная.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Вызов скорой медицинской помощи.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Круглосуточно.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38"/>
          <w:p>
            <w:pPr>
              <w:spacing w:after="20"/>
              <w:ind w:left="20"/>
              <w:jc w:val="both"/>
            </w:pPr>
            <w:r>
              <w:rPr>
                <w:rFonts w:ascii="Times New Roman"/>
                <w:b w:val="false"/>
                <w:i w:val="false"/>
                <w:color w:val="000000"/>
                <w:sz w:val="20"/>
              </w:rPr>
              <w:t>
Сведения, необходимые для оказания государственной услуги</w:t>
            </w:r>
          </w:p>
          <w:bookmarkEnd w:id="138"/>
          <w:p>
            <w:pPr>
              <w:spacing w:after="20"/>
              <w:ind w:left="20"/>
              <w:jc w:val="both"/>
            </w:pPr>
            <w:r>
              <w:rPr>
                <w:rFonts w:ascii="Times New Roman"/>
                <w:b w:val="false"/>
                <w:i w:val="false"/>
                <w:color w:val="000000"/>
                <w:sz w:val="20"/>
              </w:rPr>
              <w:t>
</w:t>
            </w:r>
            <w:r>
              <w:rPr>
                <w:rFonts w:ascii="Times New Roman"/>
                <w:b w:val="false"/>
                <w:i w:val="false"/>
                <w:color w:val="000000"/>
                <w:sz w:val="20"/>
              </w:rPr>
              <w:t>1) фамилия, имя, отчество (при его наличии), возраст и пол пациента;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2) данные по состоянию пациента и обстоятельства несчастного случая, травмы или заболевания;</w:t>
            </w:r>
          </w:p>
          <w:p>
            <w:pPr>
              <w:spacing w:after="20"/>
              <w:ind w:left="20"/>
              <w:jc w:val="both"/>
            </w:pPr>
            <w:r>
              <w:rPr>
                <w:rFonts w:ascii="Times New Roman"/>
                <w:b w:val="false"/>
                <w:i w:val="false"/>
                <w:color w:val="000000"/>
                <w:sz w:val="20"/>
              </w:rPr>
              <w:t>
3) адрес и телефон, а также ориентировочные данные по проезду к месту нахождения пациента.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предусмотрено.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Вызовы от граждан при нарушении состояния здоровья принимаются по номеру "103".Скачать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оказания скорой</w:t>
            </w:r>
            <w:r>
              <w:br/>
            </w:r>
            <w:r>
              <w:rPr>
                <w:rFonts w:ascii="Times New Roman"/>
                <w:b w:val="false"/>
                <w:i w:val="false"/>
                <w:color w:val="000000"/>
                <w:sz w:val="20"/>
              </w:rPr>
              <w:t xml:space="preserve">медицинской помощи, в том </w:t>
            </w:r>
            <w:r>
              <w:br/>
            </w:r>
            <w:r>
              <w:rPr>
                <w:rFonts w:ascii="Times New Roman"/>
                <w:b w:val="false"/>
                <w:i w:val="false"/>
                <w:color w:val="000000"/>
                <w:sz w:val="20"/>
              </w:rPr>
              <w:t xml:space="preserve">числе с привлечением </w:t>
            </w:r>
            <w:r>
              <w:br/>
            </w:r>
            <w:r>
              <w:rPr>
                <w:rFonts w:ascii="Times New Roman"/>
                <w:b w:val="false"/>
                <w:i w:val="false"/>
                <w:color w:val="000000"/>
                <w:sz w:val="20"/>
              </w:rPr>
              <w:t>медицинской авиации</w:t>
            </w:r>
          </w:p>
        </w:tc>
      </w:tr>
    </w:tbl>
    <w:bookmarkStart w:name="z172" w:id="139"/>
    <w:p>
      <w:pPr>
        <w:spacing w:after="0"/>
        <w:ind w:left="0"/>
        <w:jc w:val="both"/>
      </w:pPr>
      <w:r>
        <w:rPr>
          <w:rFonts w:ascii="Times New Roman"/>
          <w:b w:val="false"/>
          <w:i w:val="false"/>
          <w:color w:val="000000"/>
          <w:sz w:val="28"/>
        </w:rPr>
        <w:t>
      Организация работы по приему, обработке и передаче вызова:</w:t>
      </w:r>
    </w:p>
    <w:bookmarkEnd w:id="139"/>
    <w:bookmarkStart w:name="z173" w:id="140"/>
    <w:p>
      <w:pPr>
        <w:spacing w:after="0"/>
        <w:ind w:left="0"/>
        <w:jc w:val="both"/>
      </w:pPr>
      <w:r>
        <w:rPr>
          <w:rFonts w:ascii="Times New Roman"/>
          <w:b w:val="false"/>
          <w:i w:val="false"/>
          <w:color w:val="000000"/>
          <w:sz w:val="28"/>
        </w:rPr>
        <w:t>
      1. Поступает звонок на пульт "103".</w:t>
      </w:r>
    </w:p>
    <w:bookmarkEnd w:id="140"/>
    <w:bookmarkStart w:name="z174" w:id="141"/>
    <w:p>
      <w:pPr>
        <w:spacing w:after="0"/>
        <w:ind w:left="0"/>
        <w:jc w:val="both"/>
      </w:pPr>
      <w:r>
        <w:rPr>
          <w:rFonts w:ascii="Times New Roman"/>
          <w:b w:val="false"/>
          <w:i w:val="false"/>
          <w:color w:val="000000"/>
          <w:sz w:val="28"/>
        </w:rPr>
        <w:t>
      2. Включается единая по республике звуковая запись "Станция скорой медицинской помощи", разговор записывается.</w:t>
      </w:r>
    </w:p>
    <w:bookmarkEnd w:id="141"/>
    <w:bookmarkStart w:name="z175" w:id="142"/>
    <w:p>
      <w:pPr>
        <w:spacing w:after="0"/>
        <w:ind w:left="0"/>
        <w:jc w:val="both"/>
      </w:pPr>
      <w:r>
        <w:rPr>
          <w:rFonts w:ascii="Times New Roman"/>
          <w:b w:val="false"/>
          <w:i w:val="false"/>
          <w:color w:val="000000"/>
          <w:sz w:val="28"/>
        </w:rPr>
        <w:t>
      3. Трубку поднимает диспетчер, который:</w:t>
      </w:r>
    </w:p>
    <w:bookmarkEnd w:id="142"/>
    <w:bookmarkStart w:name="z176" w:id="143"/>
    <w:p>
      <w:pPr>
        <w:spacing w:after="0"/>
        <w:ind w:left="0"/>
        <w:jc w:val="both"/>
      </w:pPr>
      <w:r>
        <w:rPr>
          <w:rFonts w:ascii="Times New Roman"/>
          <w:b w:val="false"/>
          <w:i w:val="false"/>
          <w:color w:val="000000"/>
          <w:sz w:val="28"/>
        </w:rPr>
        <w:t>
      1) произносит краткое приветствие (называет свой служебный номер, при отсутствии – свою фамилию);</w:t>
      </w:r>
    </w:p>
    <w:bookmarkEnd w:id="143"/>
    <w:bookmarkStart w:name="z177" w:id="144"/>
    <w:p>
      <w:pPr>
        <w:spacing w:after="0"/>
        <w:ind w:left="0"/>
        <w:jc w:val="both"/>
      </w:pPr>
      <w:r>
        <w:rPr>
          <w:rFonts w:ascii="Times New Roman"/>
          <w:b w:val="false"/>
          <w:i w:val="false"/>
          <w:color w:val="000000"/>
          <w:sz w:val="28"/>
        </w:rPr>
        <w:t>
      2) определяет точный адрес вызова и контактный телефон;</w:t>
      </w:r>
    </w:p>
    <w:bookmarkEnd w:id="144"/>
    <w:bookmarkStart w:name="z178" w:id="145"/>
    <w:p>
      <w:pPr>
        <w:spacing w:after="0"/>
        <w:ind w:left="0"/>
        <w:jc w:val="both"/>
      </w:pPr>
      <w:r>
        <w:rPr>
          <w:rFonts w:ascii="Times New Roman"/>
          <w:b w:val="false"/>
          <w:i w:val="false"/>
          <w:color w:val="000000"/>
          <w:sz w:val="28"/>
        </w:rPr>
        <w:t>
      3) при вызове к пациенту, находящемся на улице, уточняет общеизвестные ориентиры (перекресток улиц, административные здания);</w:t>
      </w:r>
    </w:p>
    <w:bookmarkEnd w:id="145"/>
    <w:bookmarkStart w:name="z179" w:id="146"/>
    <w:p>
      <w:pPr>
        <w:spacing w:after="0"/>
        <w:ind w:left="0"/>
        <w:jc w:val="both"/>
      </w:pPr>
      <w:r>
        <w:rPr>
          <w:rFonts w:ascii="Times New Roman"/>
          <w:b w:val="false"/>
          <w:i w:val="false"/>
          <w:color w:val="000000"/>
          <w:sz w:val="28"/>
        </w:rPr>
        <w:t>
      4) уточняет данные вызывающего скорую помощь с контактным телефоном (городской, мобильный);</w:t>
      </w:r>
    </w:p>
    <w:bookmarkEnd w:id="146"/>
    <w:bookmarkStart w:name="z180" w:id="147"/>
    <w:p>
      <w:pPr>
        <w:spacing w:after="0"/>
        <w:ind w:left="0"/>
        <w:jc w:val="both"/>
      </w:pPr>
      <w:r>
        <w:rPr>
          <w:rFonts w:ascii="Times New Roman"/>
          <w:b w:val="false"/>
          <w:i w:val="false"/>
          <w:color w:val="000000"/>
          <w:sz w:val="28"/>
        </w:rPr>
        <w:t>
      5) опрашивает вызывающего: краткие данные по состоянию пациента и обстоятельствам заболевания или несчастного случая;</w:t>
      </w:r>
    </w:p>
    <w:bookmarkEnd w:id="147"/>
    <w:bookmarkStart w:name="z181" w:id="148"/>
    <w:p>
      <w:pPr>
        <w:spacing w:after="0"/>
        <w:ind w:left="0"/>
        <w:jc w:val="both"/>
      </w:pPr>
      <w:r>
        <w:rPr>
          <w:rFonts w:ascii="Times New Roman"/>
          <w:b w:val="false"/>
          <w:i w:val="false"/>
          <w:color w:val="000000"/>
          <w:sz w:val="28"/>
        </w:rPr>
        <w:t>
      6) если вызывающему неизвестны паспортные данные пациента или пострадавшего, то указывается его пол, приблизительный возраст;</w:t>
      </w:r>
    </w:p>
    <w:bookmarkEnd w:id="148"/>
    <w:bookmarkStart w:name="z182" w:id="149"/>
    <w:p>
      <w:pPr>
        <w:spacing w:after="0"/>
        <w:ind w:left="0"/>
        <w:jc w:val="both"/>
      </w:pPr>
      <w:r>
        <w:rPr>
          <w:rFonts w:ascii="Times New Roman"/>
          <w:b w:val="false"/>
          <w:i w:val="false"/>
          <w:color w:val="000000"/>
          <w:sz w:val="28"/>
        </w:rPr>
        <w:t>
      7) определяет повод вызова;</w:t>
      </w:r>
    </w:p>
    <w:bookmarkEnd w:id="149"/>
    <w:bookmarkStart w:name="z183" w:id="150"/>
    <w:p>
      <w:pPr>
        <w:spacing w:after="0"/>
        <w:ind w:left="0"/>
        <w:jc w:val="both"/>
      </w:pPr>
      <w:r>
        <w:rPr>
          <w:rFonts w:ascii="Times New Roman"/>
          <w:b w:val="false"/>
          <w:i w:val="false"/>
          <w:color w:val="000000"/>
          <w:sz w:val="28"/>
        </w:rPr>
        <w:t>
      8) записав вызов, сообщает вызывающему время приема вызова и вторично называет свой служебный номер, Ф.И.О (при наличии).</w:t>
      </w:r>
    </w:p>
    <w:bookmarkEnd w:id="150"/>
    <w:bookmarkStart w:name="z184" w:id="151"/>
    <w:p>
      <w:pPr>
        <w:spacing w:after="0"/>
        <w:ind w:left="0"/>
        <w:jc w:val="both"/>
      </w:pPr>
      <w:r>
        <w:rPr>
          <w:rFonts w:ascii="Times New Roman"/>
          <w:b w:val="false"/>
          <w:i w:val="false"/>
          <w:color w:val="000000"/>
          <w:sz w:val="28"/>
        </w:rPr>
        <w:t>
      4. После приема вызова диспетчер дает следующие указания вызывающему:</w:t>
      </w:r>
    </w:p>
    <w:bookmarkEnd w:id="151"/>
    <w:bookmarkStart w:name="z185" w:id="152"/>
    <w:p>
      <w:pPr>
        <w:spacing w:after="0"/>
        <w:ind w:left="0"/>
        <w:jc w:val="both"/>
      </w:pPr>
      <w:r>
        <w:rPr>
          <w:rFonts w:ascii="Times New Roman"/>
          <w:b w:val="false"/>
          <w:i w:val="false"/>
          <w:color w:val="000000"/>
          <w:sz w:val="28"/>
        </w:rPr>
        <w:t>
      1) обеспечить бригаде СМП беспрепятственный проезд и доступ к пациенту или пострадавшему;</w:t>
      </w:r>
    </w:p>
    <w:bookmarkEnd w:id="152"/>
    <w:bookmarkStart w:name="z186" w:id="153"/>
    <w:p>
      <w:pPr>
        <w:spacing w:after="0"/>
        <w:ind w:left="0"/>
        <w:jc w:val="both"/>
      </w:pPr>
      <w:r>
        <w:rPr>
          <w:rFonts w:ascii="Times New Roman"/>
          <w:b w:val="false"/>
          <w:i w:val="false"/>
          <w:color w:val="000000"/>
          <w:sz w:val="28"/>
        </w:rPr>
        <w:t>
      2) организовать встречу вызванной бригады СМП у входа в квартиру (частный сектор) или подъезда;</w:t>
      </w:r>
    </w:p>
    <w:bookmarkEnd w:id="153"/>
    <w:bookmarkStart w:name="z187" w:id="154"/>
    <w:p>
      <w:pPr>
        <w:spacing w:after="0"/>
        <w:ind w:left="0"/>
        <w:jc w:val="both"/>
      </w:pPr>
      <w:r>
        <w:rPr>
          <w:rFonts w:ascii="Times New Roman"/>
          <w:b w:val="false"/>
          <w:i w:val="false"/>
          <w:color w:val="000000"/>
          <w:sz w:val="28"/>
        </w:rPr>
        <w:t>
      3) создать необходимые условия для оказания медицинской помощи и транспортировки в стационар.</w:t>
      </w:r>
    </w:p>
    <w:bookmarkEnd w:id="154"/>
    <w:bookmarkStart w:name="z188" w:id="155"/>
    <w:p>
      <w:pPr>
        <w:spacing w:after="0"/>
        <w:ind w:left="0"/>
        <w:jc w:val="both"/>
      </w:pPr>
      <w:r>
        <w:rPr>
          <w:rFonts w:ascii="Times New Roman"/>
          <w:b w:val="false"/>
          <w:i w:val="false"/>
          <w:color w:val="000000"/>
          <w:sz w:val="28"/>
        </w:rPr>
        <w:t>
      5. После приема вызова диспетчер, получив полноценные ответы на заданные вопросы, повторяет адрес и отвечает вызывающему: "Ваш вызов принят, ожидайте".</w:t>
      </w:r>
    </w:p>
    <w:bookmarkEnd w:id="155"/>
    <w:bookmarkStart w:name="z189" w:id="156"/>
    <w:p>
      <w:pPr>
        <w:spacing w:after="0"/>
        <w:ind w:left="0"/>
        <w:jc w:val="both"/>
      </w:pPr>
      <w:r>
        <w:rPr>
          <w:rFonts w:ascii="Times New Roman"/>
          <w:b w:val="false"/>
          <w:i w:val="false"/>
          <w:color w:val="000000"/>
          <w:sz w:val="28"/>
        </w:rPr>
        <w:t>
      6. Собранную информацию диспетчер фиксирует в АСУ вызовами, которая автоматически устанавливает порядковый номер вызова с записью хронометража времени (время приема, передачи вызова и выезда бригады СМП на вызов), Ф.И.О (при наличии) диспетчера.</w:t>
      </w:r>
    </w:p>
    <w:bookmarkEnd w:id="156"/>
    <w:bookmarkStart w:name="z190" w:id="157"/>
    <w:p>
      <w:pPr>
        <w:spacing w:after="0"/>
        <w:ind w:left="0"/>
        <w:jc w:val="both"/>
      </w:pPr>
      <w:r>
        <w:rPr>
          <w:rFonts w:ascii="Times New Roman"/>
          <w:b w:val="false"/>
          <w:i w:val="false"/>
          <w:color w:val="000000"/>
          <w:sz w:val="28"/>
        </w:rPr>
        <w:t>
      7. Диспетчер незамедлительно передает вызов свободной близлежащей бригаде СМП с учетом оперативной обстановки.</w:t>
      </w:r>
    </w:p>
    <w:bookmarkEnd w:id="157"/>
    <w:bookmarkStart w:name="z191" w:id="158"/>
    <w:p>
      <w:pPr>
        <w:spacing w:after="0"/>
        <w:ind w:left="0"/>
        <w:jc w:val="both"/>
      </w:pPr>
      <w:r>
        <w:rPr>
          <w:rFonts w:ascii="Times New Roman"/>
          <w:b w:val="false"/>
          <w:i w:val="false"/>
          <w:color w:val="000000"/>
          <w:sz w:val="28"/>
        </w:rPr>
        <w:t>
      8. При отсутствии свободных бригад СМП поступивший вызов откладывается на ожидание, затем передается освободившейся бригаде СМП.</w:t>
      </w:r>
    </w:p>
    <w:bookmarkEnd w:id="158"/>
    <w:bookmarkStart w:name="z192" w:id="159"/>
    <w:p>
      <w:pPr>
        <w:spacing w:after="0"/>
        <w:ind w:left="0"/>
        <w:jc w:val="both"/>
      </w:pPr>
      <w:r>
        <w:rPr>
          <w:rFonts w:ascii="Times New Roman"/>
          <w:b w:val="false"/>
          <w:i w:val="false"/>
          <w:color w:val="000000"/>
          <w:sz w:val="28"/>
        </w:rPr>
        <w:t>
      9. При поступлении вызовов 1-2 категории срочности и отсутствии свободной бригады СМП вызов ниже по категории срочности снимается (переходит на режим ожидания) для обслуживания категории срочности выше.</w:t>
      </w:r>
    </w:p>
    <w:bookmarkEnd w:id="159"/>
    <w:bookmarkStart w:name="z193" w:id="160"/>
    <w:p>
      <w:pPr>
        <w:spacing w:after="0"/>
        <w:ind w:left="0"/>
        <w:jc w:val="both"/>
      </w:pPr>
      <w:r>
        <w:rPr>
          <w:rFonts w:ascii="Times New Roman"/>
          <w:b w:val="false"/>
          <w:i w:val="false"/>
          <w:color w:val="000000"/>
          <w:sz w:val="28"/>
        </w:rPr>
        <w:t>
      10. При задержке вызова и повторных звонках вызывающего диспетчер обязан информировать пациента о предполагаемой задержке или ожидании выезда бригады СМП или отделения СМП при организации ПМСП на вызов, дать рекомендации до прибытия бригады СМП.</w:t>
      </w:r>
    </w:p>
    <w:bookmarkEnd w:id="160"/>
    <w:bookmarkStart w:name="z194" w:id="161"/>
    <w:p>
      <w:pPr>
        <w:spacing w:after="0"/>
        <w:ind w:left="0"/>
        <w:jc w:val="both"/>
      </w:pPr>
      <w:r>
        <w:rPr>
          <w:rFonts w:ascii="Times New Roman"/>
          <w:b w:val="false"/>
          <w:i w:val="false"/>
          <w:color w:val="000000"/>
          <w:sz w:val="28"/>
        </w:rPr>
        <w:t>
      11. При жизнеугрожающих состояниях пациента диспетчер переключается на режим "Удержание звонка".</w:t>
      </w:r>
    </w:p>
    <w:bookmarkEnd w:id="161"/>
    <w:bookmarkStart w:name="z195" w:id="162"/>
    <w:p>
      <w:pPr>
        <w:spacing w:after="0"/>
        <w:ind w:left="0"/>
        <w:jc w:val="both"/>
      </w:pPr>
      <w:r>
        <w:rPr>
          <w:rFonts w:ascii="Times New Roman"/>
          <w:b w:val="false"/>
          <w:i w:val="false"/>
          <w:color w:val="000000"/>
          <w:sz w:val="28"/>
        </w:rPr>
        <w:t>
      12. До приезда бригады СМП диспетчер проводит консультирование вызывающего по телефону при следующих неотложных состояниях: остановке сердечной деятельности, дыхательной недостаточности, сердечно сосудистой недостаточности, попадании в верхний дыхательный путь инородного тела у взрослых, детей и новорожденных, остром коронарном синдроме, остром нарушении мозгового кровообращения, гипертоническом кризе, гипо-гипергликемическом состоянии, потере сознания, кровотечении, судорогах, домашних родах.</w:t>
      </w:r>
    </w:p>
    <w:bookmarkEnd w:id="162"/>
    <w:bookmarkStart w:name="z196" w:id="163"/>
    <w:p>
      <w:pPr>
        <w:spacing w:after="0"/>
        <w:ind w:left="0"/>
        <w:jc w:val="both"/>
      </w:pPr>
      <w:r>
        <w:rPr>
          <w:rFonts w:ascii="Times New Roman"/>
          <w:b w:val="false"/>
          <w:i w:val="false"/>
          <w:color w:val="000000"/>
          <w:sz w:val="28"/>
        </w:rPr>
        <w:t>
      13. Диспетчер по приему вызова в программе АСУ вызовами создает дополнительную консультативную карту с фиксацией номера основной карты, в котором зафиксирован период удержания звонка.</w:t>
      </w:r>
    </w:p>
    <w:bookmarkEnd w:id="163"/>
    <w:bookmarkStart w:name="z197" w:id="164"/>
    <w:p>
      <w:pPr>
        <w:spacing w:after="0"/>
        <w:ind w:left="0"/>
        <w:jc w:val="both"/>
      </w:pPr>
      <w:r>
        <w:rPr>
          <w:rFonts w:ascii="Times New Roman"/>
          <w:b w:val="false"/>
          <w:i w:val="false"/>
          <w:color w:val="000000"/>
          <w:sz w:val="28"/>
        </w:rPr>
        <w:t>
      14. При поступлении вызова в период наибольшего поступления (с 18-00 ч. до 00-00 ч.) для соблюдения непрерывного обслуживания вызова диспетчер производит оптимальное распределение вызовов по территориальному участку согласно нормативу времени выезда и доезда бригады СМП.</w:t>
      </w:r>
    </w:p>
    <w:bookmarkEnd w:id="164"/>
    <w:bookmarkStart w:name="z198" w:id="165"/>
    <w:p>
      <w:pPr>
        <w:spacing w:after="0"/>
        <w:ind w:left="0"/>
        <w:jc w:val="both"/>
      </w:pPr>
      <w:r>
        <w:rPr>
          <w:rFonts w:ascii="Times New Roman"/>
          <w:b w:val="false"/>
          <w:i w:val="false"/>
          <w:color w:val="000000"/>
          <w:sz w:val="28"/>
        </w:rPr>
        <w:t>
      15. Информация в электронном варианте на компьютере контролируется руководством и старшим врачом диспетчерской службы СМП.</w:t>
      </w:r>
    </w:p>
    <w:bookmarkEnd w:id="165"/>
    <w:bookmarkStart w:name="z199" w:id="166"/>
    <w:p>
      <w:pPr>
        <w:spacing w:after="0"/>
        <w:ind w:left="0"/>
        <w:jc w:val="both"/>
      </w:pPr>
      <w:r>
        <w:rPr>
          <w:rFonts w:ascii="Times New Roman"/>
          <w:b w:val="false"/>
          <w:i w:val="false"/>
          <w:color w:val="000000"/>
          <w:sz w:val="28"/>
        </w:rPr>
        <w:t>
      16. При вызове не подлежащих обслуживанию бригадой СМП, диспетчер рекомендует обратиться в организацию ПМСП, либо переадресовывает вызов в организацию ПМСП в часы его работы для активного посещения пациента врачом. Вне часов работы организации ПМСП диспетчер определяет вызов как 4 категорию срочности и направляет вызов бригаде отделения СМП при организации ПМСП.</w:t>
      </w:r>
    </w:p>
    <w:bookmarkEnd w:id="166"/>
    <w:bookmarkStart w:name="z200" w:id="167"/>
    <w:p>
      <w:pPr>
        <w:spacing w:after="0"/>
        <w:ind w:left="0"/>
        <w:jc w:val="both"/>
      </w:pPr>
      <w:r>
        <w:rPr>
          <w:rFonts w:ascii="Times New Roman"/>
          <w:b w:val="false"/>
          <w:i w:val="false"/>
          <w:color w:val="000000"/>
          <w:sz w:val="28"/>
        </w:rPr>
        <w:t>
      17. При вызове связанной с пожаром, аварией и (или) другой ЧС (включая криминальный характер) диспетчер обязан доложить старшему врачу диспетчерской службы, руководству ССМП (по утвержденной схеме оповещения) и в оперативные службы ("101", "102", "104", "112").</w:t>
      </w:r>
    </w:p>
    <w:bookmarkEnd w:id="167"/>
    <w:bookmarkStart w:name="z201" w:id="168"/>
    <w:p>
      <w:pPr>
        <w:spacing w:after="0"/>
        <w:ind w:left="0"/>
        <w:jc w:val="both"/>
      </w:pPr>
      <w:r>
        <w:rPr>
          <w:rFonts w:ascii="Times New Roman"/>
          <w:b w:val="false"/>
          <w:i w:val="false"/>
          <w:color w:val="000000"/>
          <w:sz w:val="28"/>
        </w:rPr>
        <w:t>
      18. При приеме вызова диспетчер ведет диалог в вежливой корректной форме с соблюдением правил этики, предельно внимательный, четко ставит нужные вопросы и добивается исчерпывающих ответов для правильного заполнения карты регистрации вызова.</w:t>
      </w:r>
    </w:p>
    <w:bookmarkEnd w:id="168"/>
    <w:bookmarkStart w:name="z202" w:id="169"/>
    <w:p>
      <w:pPr>
        <w:spacing w:after="0"/>
        <w:ind w:left="0"/>
        <w:jc w:val="both"/>
      </w:pPr>
      <w:r>
        <w:rPr>
          <w:rFonts w:ascii="Times New Roman"/>
          <w:b w:val="false"/>
          <w:i w:val="false"/>
          <w:color w:val="000000"/>
          <w:sz w:val="28"/>
        </w:rPr>
        <w:t>
      19. Телефонные разговоры между диспетчером и вызывающим хранятся в электронном варианте записи в архиве на компьютере не менее 2 лет.</w:t>
      </w:r>
    </w:p>
    <w:bookmarkEnd w:id="169"/>
    <w:bookmarkStart w:name="z203" w:id="170"/>
    <w:p>
      <w:pPr>
        <w:spacing w:after="0"/>
        <w:ind w:left="0"/>
        <w:jc w:val="both"/>
      </w:pPr>
      <w:r>
        <w:rPr>
          <w:rFonts w:ascii="Times New Roman"/>
          <w:b w:val="false"/>
          <w:i w:val="false"/>
          <w:color w:val="000000"/>
          <w:sz w:val="28"/>
        </w:rPr>
        <w:t>
      20. Информация в электронном варианте на компьютере контролируется начальником и старшим врачом диспетчерской службы СМП.</w:t>
      </w:r>
    </w:p>
    <w:bookmarkEnd w:id="1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оказания скорой</w:t>
            </w:r>
            <w:r>
              <w:br/>
            </w:r>
            <w:r>
              <w:rPr>
                <w:rFonts w:ascii="Times New Roman"/>
                <w:b w:val="false"/>
                <w:i w:val="false"/>
                <w:color w:val="000000"/>
                <w:sz w:val="20"/>
              </w:rPr>
              <w:t>медицинской помощи,</w:t>
            </w:r>
            <w:r>
              <w:br/>
            </w:r>
            <w:r>
              <w:rPr>
                <w:rFonts w:ascii="Times New Roman"/>
                <w:b w:val="false"/>
                <w:i w:val="false"/>
                <w:color w:val="000000"/>
                <w:sz w:val="20"/>
              </w:rPr>
              <w:t>в том числе с привлечением</w:t>
            </w:r>
            <w:r>
              <w:br/>
            </w:r>
            <w:r>
              <w:rPr>
                <w:rFonts w:ascii="Times New Roman"/>
                <w:b w:val="false"/>
                <w:i w:val="false"/>
                <w:color w:val="000000"/>
                <w:sz w:val="20"/>
              </w:rPr>
              <w:t>медицинской авиации</w:t>
            </w:r>
          </w:p>
        </w:tc>
      </w:tr>
    </w:tbl>
    <w:bookmarkStart w:name="z206" w:id="171"/>
    <w:p>
      <w:pPr>
        <w:spacing w:after="0"/>
        <w:ind w:left="0"/>
        <w:jc w:val="both"/>
      </w:pPr>
      <w:r>
        <w:rPr>
          <w:rFonts w:ascii="Times New Roman"/>
          <w:b w:val="false"/>
          <w:i w:val="false"/>
          <w:color w:val="000000"/>
          <w:sz w:val="28"/>
        </w:rPr>
        <w:t xml:space="preserve">
      </w:t>
      </w:r>
      <w:r>
        <w:rPr>
          <w:rFonts w:ascii="Times New Roman"/>
          <w:b/>
          <w:i w:val="false"/>
          <w:color w:val="000000"/>
          <w:sz w:val="28"/>
        </w:rPr>
        <w:t>Состав фельдшерской и специализированной (врачебной) бригад</w:t>
      </w:r>
      <w:r>
        <w:rPr>
          <w:rFonts w:ascii="Times New Roman"/>
          <w:b/>
          <w:i w:val="false"/>
          <w:color w:val="000000"/>
          <w:sz w:val="28"/>
        </w:rPr>
        <w:t>ы:</w:t>
      </w:r>
    </w:p>
    <w:bookmarkEnd w:id="171"/>
    <w:bookmarkStart w:name="z207" w:id="172"/>
    <w:p>
      <w:pPr>
        <w:spacing w:after="0"/>
        <w:ind w:left="0"/>
        <w:jc w:val="both"/>
      </w:pPr>
      <w:r>
        <w:rPr>
          <w:rFonts w:ascii="Times New Roman"/>
          <w:b w:val="false"/>
          <w:i w:val="false"/>
          <w:color w:val="000000"/>
          <w:sz w:val="28"/>
        </w:rPr>
        <w:t>
      1. В состав фельдшерской бригады в зависимости от категорий срочности вызова входят:</w:t>
      </w:r>
    </w:p>
    <w:bookmarkEnd w:id="172"/>
    <w:bookmarkStart w:name="z208" w:id="173"/>
    <w:p>
      <w:pPr>
        <w:spacing w:after="0"/>
        <w:ind w:left="0"/>
        <w:jc w:val="both"/>
      </w:pPr>
      <w:r>
        <w:rPr>
          <w:rFonts w:ascii="Times New Roman"/>
          <w:b w:val="false"/>
          <w:i w:val="false"/>
          <w:color w:val="000000"/>
          <w:sz w:val="28"/>
        </w:rPr>
        <w:t>
      1) один фельдшер;</w:t>
      </w:r>
    </w:p>
    <w:bookmarkEnd w:id="173"/>
    <w:bookmarkStart w:name="z209" w:id="174"/>
    <w:p>
      <w:pPr>
        <w:spacing w:after="0"/>
        <w:ind w:left="0"/>
        <w:jc w:val="both"/>
      </w:pPr>
      <w:r>
        <w:rPr>
          <w:rFonts w:ascii="Times New Roman"/>
          <w:b w:val="false"/>
          <w:i w:val="false"/>
          <w:color w:val="000000"/>
          <w:sz w:val="28"/>
        </w:rPr>
        <w:t>
      парамедик (или) водитель.</w:t>
      </w:r>
    </w:p>
    <w:bookmarkEnd w:id="174"/>
    <w:bookmarkStart w:name="z210" w:id="175"/>
    <w:p>
      <w:pPr>
        <w:spacing w:after="0"/>
        <w:ind w:left="0"/>
        <w:jc w:val="both"/>
      </w:pPr>
      <w:r>
        <w:rPr>
          <w:rFonts w:ascii="Times New Roman"/>
          <w:b w:val="false"/>
          <w:i w:val="false"/>
          <w:color w:val="000000"/>
          <w:sz w:val="28"/>
        </w:rPr>
        <w:t>
      2) два фельдшера;</w:t>
      </w:r>
    </w:p>
    <w:bookmarkEnd w:id="175"/>
    <w:bookmarkStart w:name="z211" w:id="176"/>
    <w:p>
      <w:pPr>
        <w:spacing w:after="0"/>
        <w:ind w:left="0"/>
        <w:jc w:val="both"/>
      </w:pPr>
      <w:r>
        <w:rPr>
          <w:rFonts w:ascii="Times New Roman"/>
          <w:b w:val="false"/>
          <w:i w:val="false"/>
          <w:color w:val="000000"/>
          <w:sz w:val="28"/>
        </w:rPr>
        <w:t>
      парамедик (или) водитель.</w:t>
      </w:r>
    </w:p>
    <w:bookmarkEnd w:id="176"/>
    <w:bookmarkStart w:name="z212" w:id="177"/>
    <w:p>
      <w:pPr>
        <w:spacing w:after="0"/>
        <w:ind w:left="0"/>
        <w:jc w:val="both"/>
      </w:pPr>
      <w:r>
        <w:rPr>
          <w:rFonts w:ascii="Times New Roman"/>
          <w:b w:val="false"/>
          <w:i w:val="false"/>
          <w:color w:val="000000"/>
          <w:sz w:val="28"/>
        </w:rPr>
        <w:t>
      2. В состав специализированной (врачебной) бригады входят:</w:t>
      </w:r>
    </w:p>
    <w:bookmarkEnd w:id="177"/>
    <w:bookmarkStart w:name="z213" w:id="178"/>
    <w:p>
      <w:pPr>
        <w:spacing w:after="0"/>
        <w:ind w:left="0"/>
        <w:jc w:val="both"/>
      </w:pPr>
      <w:r>
        <w:rPr>
          <w:rFonts w:ascii="Times New Roman"/>
          <w:b w:val="false"/>
          <w:i w:val="false"/>
          <w:color w:val="000000"/>
          <w:sz w:val="28"/>
        </w:rPr>
        <w:t>
      врач;</w:t>
      </w:r>
    </w:p>
    <w:bookmarkEnd w:id="178"/>
    <w:bookmarkStart w:name="z214" w:id="179"/>
    <w:p>
      <w:pPr>
        <w:spacing w:after="0"/>
        <w:ind w:left="0"/>
        <w:jc w:val="both"/>
      </w:pPr>
      <w:r>
        <w:rPr>
          <w:rFonts w:ascii="Times New Roman"/>
          <w:b w:val="false"/>
          <w:i w:val="false"/>
          <w:color w:val="000000"/>
          <w:sz w:val="28"/>
        </w:rPr>
        <w:t xml:space="preserve">
      фельдшер; </w:t>
      </w:r>
    </w:p>
    <w:bookmarkEnd w:id="179"/>
    <w:bookmarkStart w:name="z215" w:id="180"/>
    <w:p>
      <w:pPr>
        <w:spacing w:after="0"/>
        <w:ind w:left="0"/>
        <w:jc w:val="both"/>
      </w:pPr>
      <w:r>
        <w:rPr>
          <w:rFonts w:ascii="Times New Roman"/>
          <w:b w:val="false"/>
          <w:i w:val="false"/>
          <w:color w:val="000000"/>
          <w:sz w:val="28"/>
        </w:rPr>
        <w:t>
      парамедик (или) водитель.</w:t>
      </w:r>
    </w:p>
    <w:bookmarkEnd w:id="180"/>
    <w:bookmarkStart w:name="z216" w:id="181"/>
    <w:p>
      <w:pPr>
        <w:spacing w:after="0"/>
        <w:ind w:left="0"/>
        <w:jc w:val="both"/>
      </w:pPr>
      <w:r>
        <w:rPr>
          <w:rFonts w:ascii="Times New Roman"/>
          <w:b w:val="false"/>
          <w:i w:val="false"/>
          <w:color w:val="000000"/>
          <w:sz w:val="28"/>
        </w:rPr>
        <w:t xml:space="preserve">
      Водители санитарного автотранспорта, проходят соответствующую подготовку, обучение навыкам оказания первой помощи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15 декабря 2020 года № ҚР ДСМ-269/2020 "Об утверждении Правил оказания первой помощи лицами без медицинского образования, в том числе прошедшими соответствующую подготовку и Стандарта оказания первой помощи" (зарегистрирован в Реестре государственной регистрации нормативных правовых актов под № 21814).</w:t>
      </w:r>
    </w:p>
    <w:bookmarkEnd w:id="1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оказания скорой</w:t>
            </w:r>
            <w:r>
              <w:br/>
            </w:r>
            <w:r>
              <w:rPr>
                <w:rFonts w:ascii="Times New Roman"/>
                <w:b w:val="false"/>
                <w:i w:val="false"/>
                <w:color w:val="000000"/>
                <w:sz w:val="20"/>
              </w:rPr>
              <w:t>медицинской помощи,</w:t>
            </w:r>
            <w:r>
              <w:br/>
            </w:r>
            <w:r>
              <w:rPr>
                <w:rFonts w:ascii="Times New Roman"/>
                <w:b w:val="false"/>
                <w:i w:val="false"/>
                <w:color w:val="000000"/>
                <w:sz w:val="20"/>
              </w:rPr>
              <w:t>в том числе с привлечением</w:t>
            </w:r>
            <w:r>
              <w:br/>
            </w:r>
            <w:r>
              <w:rPr>
                <w:rFonts w:ascii="Times New Roman"/>
                <w:b w:val="false"/>
                <w:i w:val="false"/>
                <w:color w:val="000000"/>
                <w:sz w:val="20"/>
              </w:rPr>
              <w:t>медицинской авиации</w:t>
            </w:r>
          </w:p>
        </w:tc>
      </w:tr>
    </w:tbl>
    <w:bookmarkStart w:name="z219" w:id="182"/>
    <w:p>
      <w:pPr>
        <w:spacing w:after="0"/>
        <w:ind w:left="0"/>
        <w:jc w:val="left"/>
      </w:pPr>
      <w:r>
        <w:rPr>
          <w:rFonts w:ascii="Times New Roman"/>
          <w:b/>
          <w:i w:val="false"/>
          <w:color w:val="000000"/>
        </w:rPr>
        <w:t xml:space="preserve"> Перечень категорий срочности вызовов скорой медицинской помощи</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категории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вызова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Категория срочности 1 (время прибытия бригады - до 10 минут)</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пациента, представляющее непосредственную угрозу жизни, требующее немедленной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Потеря сознания (любого генеза)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Остановка дыхания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Остановка сердечной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дыхательных путей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Судороги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Боли в груди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Парезы и плегии (впервые возникшие)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травмы и ранения с кровотечением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Ранения с кровотечением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травма (головы, шеи) с кровотечением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Обширные ожоги и обморожения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Укусы (ужаления) животных и насекомых (угроза развития анафилактического шока)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Электротравма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Рвота с кровью</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Роды с осложнениями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Транспортировка ткани (части ткани), органов (части органов) для последующей трансплантации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Чрезвычайные ситуации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Категория срочности 2 (время прибытия бригады до 15 минут)</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пациента, представляющее потенциальную угрозу жизни, требующее медицинскую помощь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Сознание нарушено, с тенденцией к дальнейшему угнетению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Выраженные нарушения внешнего дыхания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ритма сердца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Гемодинамика нестабильна. Высокий риск развития шока, осложненного криза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Сыпь на фоне высокой температуры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травма с кровотечением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токсическими веществами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Атипичные боли (подозрение на острый коронарный синдром)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Головная боль у беременных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Психоз различной этиологии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Категория срочности 3 (время прибытия бригады до 30 минут)</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пациента, представляющую потенциальную угрозу для здоровья, требующее медицинскую помощь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травма без кровотечения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Боли в животе (острый живот)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 температура выше 38º С у детей до 3 лет и у беременных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Физиологические роды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Боли в животе у беременных (угроза прерывания беременности)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Ограниченные ожоги и обморожения у детей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Рвота + жидкий стул с легкими признаками обезвоживания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Категория срочности 4 (время прибытия бригады до 60 минут)</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пациента, вызванное острым заболеванием или обострением хронического заболевания, без внезапных и выраженных нарушений органов и систем, при отсутствии непосредственной угрозы жизни и здоровью больного.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Острые заболевания или обострения хронических заболеваний, без явных признаков угрозы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Острые воспалительные и аллергические заболевания кожи и подкожной клетчатки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Легкие травмы (неглубокие раны, ожоги, ушибы, ссадины)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Болевой синдром, вызванный хроническим заболеванием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Рвота + жидкий стул с легкими признаками обезвоживания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Рвота у беременных (до 12 недель)</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задержка мочи, вызванная хроническими заболеваниями органов мочевыделительной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Моча с примесью крови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Воспалительные заболевания после родов, абортов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Инородные тела, кроме дыхательных путей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Состояния, требующих проведения медицинских манипуляций в условиях организаций первичной медико-санитарной помощи или стационара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Укусы (ужаления) животных и насекомых</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Артериальная гипертензия (без осложненного криза)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 температура, не купируемая самостоятельно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оказания скорой</w:t>
            </w:r>
            <w:r>
              <w:br/>
            </w:r>
            <w:r>
              <w:rPr>
                <w:rFonts w:ascii="Times New Roman"/>
                <w:b w:val="false"/>
                <w:i w:val="false"/>
                <w:color w:val="000000"/>
                <w:sz w:val="20"/>
              </w:rPr>
              <w:t>медицинской помощи,</w:t>
            </w:r>
            <w:r>
              <w:br/>
            </w:r>
            <w:r>
              <w:rPr>
                <w:rFonts w:ascii="Times New Roman"/>
                <w:b w:val="false"/>
                <w:i w:val="false"/>
                <w:color w:val="000000"/>
                <w:sz w:val="20"/>
              </w:rPr>
              <w:t>в том числе с привлечением</w:t>
            </w:r>
            <w:r>
              <w:br/>
            </w:r>
            <w:r>
              <w:rPr>
                <w:rFonts w:ascii="Times New Roman"/>
                <w:b w:val="false"/>
                <w:i w:val="false"/>
                <w:color w:val="000000"/>
                <w:sz w:val="20"/>
              </w:rPr>
              <w:t>медицинской авиации</w:t>
            </w:r>
          </w:p>
        </w:tc>
      </w:tr>
    </w:tbl>
    <w:bookmarkStart w:name="z222" w:id="183"/>
    <w:p>
      <w:pPr>
        <w:spacing w:after="0"/>
        <w:ind w:left="0"/>
        <w:jc w:val="left"/>
      </w:pPr>
      <w:r>
        <w:rPr>
          <w:rFonts w:ascii="Times New Roman"/>
          <w:b/>
          <w:i w:val="false"/>
          <w:color w:val="000000"/>
        </w:rPr>
        <w:t xml:space="preserve"> Минимальный перечень лекарственных средств и медицинских изделий Координирующей организации и отделения медицинской авиации</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АТХ код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Фармакологическая группа (МНН)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форма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Пищеварительный тракт и обмен веществ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для лечения функциональных нарушений со стороны желудочно – кишечного тракта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Красавка и ее производные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A03BA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Алкалоиды красавки, третичные амины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A03BA01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Атропин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A03BA01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Атропина сульфат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1мг/мл 1 мл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Стимуляторы моторики желудочно-кишечного тракта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Метоклопрамид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Метоклопрамид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0,5% 2 мл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 и его производные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 натрия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 натрия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5000ЕД/мл 5 мл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 K и другие гемостатики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гемостатические препараты для системного применения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Этамзилат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Этамзилат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12,5% 2 мл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Плазмозамещающие и перфузионные растворы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крови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плазмы крови и плазмозамещающие препараты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Сукцинилированный желатин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Сукцинилированный желатин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инфузий 4% 500 мл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Растворы для внутривенного введения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Ирригационные растворы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Солевые растворы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раствор для инфузий 0,9% 200 мл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ирригационные растворы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раствор для инфузий 5% 200 мл;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40% 5 мл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Добавки к растворам для внутривенного введения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Электролитные растворы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хлорид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0,9% по 5 мл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Магния сульфат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Магния сульфат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внутримышечного и внутривенного введения 25% 5 мл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Антиаритмические препараты I и III классов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Антиаритмические препараты III класса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C01BD01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Амиодарон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C01BD01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Амиодарон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внутривенных инъекций 150 мг/3 мл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Кардиотонические препараты, исключая сердечные гликозиды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Адренергетики и допаминомиметики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Допамин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Допамин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4% 5 мл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Эпинефрин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Эпинефрин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0,18 % 1 мл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Периферические вазодилататоры, применяемые для лечения заболеваний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Органические нитраты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Изосорбида динитрат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Изосорбида динитрат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для приготовления раствора для инфузий 1 мг/мл 10 мл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Диуретики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"Петлевые" диуретики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Сульфонамидные диуретики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Фуросемид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Фуросемид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 2 мл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влияющие на ренин – ангиотензиновую систему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Ингибиторы ангиотензин – превращающего фермента (АПФ)</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1,25 мг/мл 1 мл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Дерматология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Антисептики и дезинфицирующие препараты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антисептики и дезинфицирующие препараты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70% 50 мл во флаконе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Гормоны для системного применения, исключая половые гормоны и инсулины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Кортикостероиды для системного применения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Кортикостероиды для системного применения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Глюкокортикоиды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30 мг/мл 1 мл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Костно – мышечная система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Противовоспалительные и противоревматические препараты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Нестероидные противовоспалительные и противоревматические препараты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пропионовой кислоты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100 мг/5 мл 100 мл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100 мг/2 мл;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Миорелаксанты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Миорелаксанты периферического действия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холина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M03AB01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Суксаметония хлорид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M03AB01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Суксаметония хлорид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0,1 г/5 мл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M03AC</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четвертичные аммониевые соединения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M03AC06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Пипекурония бромид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M03AC06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Пипекурония бромид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лиофилизированный для приготовления раствора для внутривенного введения в комплекте с растворителем (0,9% раствор натрия хлорида) 4 мг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Нервная система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Препараты для общей анестезии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препараты для общей анестезии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Профол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для внутривенного введения 10 мг/мл, 20 мл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Анальгетики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Опиоиды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Природные алкалоиды 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N02AA01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N02AA01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 по 1 мл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фенилпиперидина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Тримеперидин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 1 мл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опиоиды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5 % по 2 мл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Анальгетики и антипиретики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Анилиды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120 мг/5 мл по 100 мл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Психолептики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Анксиолитики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бензодиазепина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Диазепам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Диазепам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внутримышечных и внутривенных инъекций 5 мг/мл по 2 мл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Дыхательная система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Антигистаминные препараты для системного применения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Аминоалкильные эфиры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R06AA02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Дифенгидрамин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R06AA02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Дифенгидрамин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1% 1 мл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R06AC</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Этилендиамины замещенные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R06AC03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Хлоропирамин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R06AC03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Хлоропирамин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для инъекций 2 % по 1 мл</w:t>
            </w:r>
          </w:p>
        </w:tc>
      </w:tr>
    </w:tbl>
    <w:bookmarkStart w:name="z223" w:id="184"/>
    <w:p>
      <w:pPr>
        <w:spacing w:after="0"/>
        <w:ind w:left="0"/>
        <w:jc w:val="both"/>
      </w:pPr>
      <w:r>
        <w:rPr>
          <w:rFonts w:ascii="Times New Roman"/>
          <w:b w:val="false"/>
          <w:i w:val="false"/>
          <w:color w:val="000000"/>
          <w:sz w:val="28"/>
        </w:rPr>
        <w:t xml:space="preserve">
      </w:t>
      </w:r>
      <w:r>
        <w:rPr>
          <w:rFonts w:ascii="Times New Roman"/>
          <w:b/>
          <w:i w:val="false"/>
          <w:color w:val="000000"/>
          <w:sz w:val="28"/>
        </w:rPr>
        <w:t>Медицинские изделия</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Фонарь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Огнетушитель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(формы отчетности по информации о пациенте)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Ножницы для разрезания ткани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Жгут стягивающий с автоматической защелкой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шприцы 2,0;5,0;10,0;20,0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Одноразовая система для внутривенных вливаний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Перчатки не стерильные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Перчатки стерильные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для обработки кожи рук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потребности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для поверхностей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потребности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для обработки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потребности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Неврологический молоток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Маски одноразовые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Лейкопластырь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Фонендоскоп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 электронный для определения температуры тела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Вата и (или) салфетки спиртовые (количество по потребности)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Бинты (стерильные, нестерильные)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Жгут кровоостанавливающий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Пинцет анатомический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Ножницы для перевязочного материала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 для отходов класса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 для отходов класса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контейнер класса В (опасные отходы) для сбора острого инструментария (одноразовый) 250мл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Шприцевой перфузор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Мочевой катетер всех размеров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Сумка-укладка медицинской помощи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Канюля внутривенная с катетером (размер 16, 18, 20, 22, 24) одноразовая, стерильная (по 3 штуки)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Аспирационные катетеры (все размеры по 1 штуке)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Ларингеальная маска (размеры 1,2,3,4,5 по 1 штуке)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воздуховодов (все размеры по 1 штуке)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кислородные маски для взрослых и детей (все размеры по 1 штуке)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Эндотрахеальные трубки (все размеры по 1 штуке)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Роторасширитель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Языкодержатель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Коникотомический набор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жестких шин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Жесткий шейный воротник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жестких и (или) пневматических и (или) вакуумных шин (для детей и взрослых). Комплект иммобилизирующих воротников для детей и взрослых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Родовый пакет в наборе (акушерский комплект, скоба для наложения на пуповину)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Одноразовый шприц Жанэ</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Одноразовые желудочные зонды всех размеров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Механический ножной отсос с насосом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Ларингоскоп в наборе (3 клинка)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Кувез для транспортировки новорожденных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Мочеприемник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Экспресс-измеритель концентрации глюкозы в крови портативный с набором тест-полосок, скарификаторов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реанимационный для оказания скорой медицинской помощи в чемодане или рюкзаке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Штатив разборный для вливаний с возможностью установки на полу и крепления к носилкам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Портативный компрессорный небулайзер (ингалятор)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Матрас вакуумный (при необходимости)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 расположенный на транспортной платформе с источником кислорода; c не менее чем двумя входами для рабочего газа для обеспечения непрерывной работы при переключении источников кислорода; комплект системы для ингаляции кислорода маска и трубка (взрослый и детский); комплект фильтров для дыхательного контура однократного применения (детские и взрослые)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Транспортный дефибриллятор-монитор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 трехканальный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с возможностью подключения к компьютеру) с функцией телеметрии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Электромеханический прибор для сердечно-легочной реанимации (компрессий грудной клетки) у взрослых и детей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Пульсоксиметр портативный транспортный в комплекте со взрослым и детским датчиками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Транспортный электроотсасыватель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 (размер не менее 170 см х 70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Щит спинальный с устройством для фиксации головы проницаемый для рентгеновских лучей и магнитных полей размерами не менее 182 см х 40,5 см с фиксирующими ремнями на 4-х уровнях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Редуктор-ингалятор кислородный с не менее чем двумя баллонами газовыми кислородными объемом не менее 2 л для обеспечения проведения кислородной (кислородно-воздушной) и аэрозольной терапии, с возможностью подключения аппарата искусственной вентиляции легких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 газовый объемом 10 л с вентилем не менее 2 штук, под кислород с редуктором к баллону либо иной источник кислорода, обеспечивающий пневмопитание газодыхательной аппаратуры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термоизоляционный с автоматическим поддержанием температуры инфузионных растворов на 6 флаконов либо один контейнер на 12 флаконов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224" w:id="185"/>
    <w:p>
      <w:pPr>
        <w:spacing w:after="0"/>
        <w:ind w:left="0"/>
        <w:jc w:val="both"/>
      </w:pPr>
      <w:r>
        <w:rPr>
          <w:rFonts w:ascii="Times New Roman"/>
          <w:b w:val="false"/>
          <w:i w:val="false"/>
          <w:color w:val="000000"/>
          <w:sz w:val="28"/>
        </w:rPr>
        <w:t>
      Примечание: * имеет специально разработанную заводом-производителем систему фиксации, обеспечивающую размещение изделий на стене санитарного транспорта и воздушного судна. Для электрических изделий с необходимостью зарядки – с встроенным в крепление разъемом для зарядки на стене санитарного транспорта и воздушного судна.</w:t>
      </w:r>
    </w:p>
    <w:bookmarkEnd w:id="18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