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2326" w14:textId="8f72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национального оператора в области здравоохранения, его функций и полномочий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24 июля 2023 года № 136. Зарегистрирован в Министерстве юстиции Республики Казахстан 26 июля 2023 года № 33156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здравоохранения",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"Turar Healthcare" национальным оператором в области здравоохранения (далее – национальный оператор);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функции национального оператора: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деятельности, направленной на создание и функционирование клиник организаций образования в области здравоохранения;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по привлечению инвестиций и заимствований для целей проектирования, строительства, реконструкции, ремонта, содержания и обслуживания объектов здравоохранения;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проектов в области здравоохранения, в том числе инвестиционных проектов и проектов государственно-частного партнерства;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координации работ по проектам строительства, реконструкции, ремонта, содержания и обслуживания объектов здравоохранения, в том числе по проектам государственно-частного партнерства и концессии;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по медицинскому планированию объектов здравоохранения;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по планированию и администрированию обеспечения медицинскими и немедицинскими кадрами для проектируемых и строящихся объектов здравоохранения;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по разработке предпроектной и проектно-сметной документаций объектов здравоохранения, в том числе с применением проектов повторного применения;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по ведению авторского надзора по объектам здравоохранения;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по оказанию инжиниринговых услуг в сфере архитектурной, градостроительной и строительной деятельности по объектам здравоохранения;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по консультативному сопровождению концессионных проектов в области здравоохранения;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по консультативному сопровождению проектов государственно-частного партнерства в области здравоохранения;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по консультативному сопровождению инвестиционных проектов в области здравоохранения;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полномочия национального оператора по реализации инвестиционных проектов и проектов государственно-частного партнерства в области здравоохранения.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